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dniach powiększania się liczby uczniów, pojawiło się szemranie hellenistów przeciwko Hebrajczykom, że w codziennej służbie pomijane są ich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dwunastu przywołało wielu uczniów i powiedziało: Nie jest mile widziane, by służyć stołom, a pozostawić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poszukajcie, bracia, siedmiu mężów, którzy mają dobrą opinię, pełnych Ducha Świętego i mądrości, i ich ustanowimy do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 będziemy wierni modlitwie oraz służbie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spodobała się ta mowa wobec całego mnóstwa uczniów oraz wybrali sobie: Szczepana, męża pełnego wiary i Ducha Świętego, Filipa, Prochora, Nikanora, Tymona, Parmenasa i Mikołaja, nowonawróconego Antiocheńczyka,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postawili przed apostołów. Zatem się pomodlili i położyli na nich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Boga sprawiało rozwój oraz w Jerozolimie bardzo się mnożyła liczba uczniów. Także liczny tłum kapłanów poddał się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Szczepan, pełen ufności i mocy, czynił przy ludzie wielkie cuda i 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powstali niektórzy z bóżnicy zwanej Libertynów, Cyrenejczyków, Aleksandryjczyków i tych z Cylicji oraz Azji, i rozprawiali ze Szczepanem.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mieli siły stawić czoła mądrości oraz Duchowi, którym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podsunęli mężów, co twierdzili: Usłyszeliśmy go, gdy mówił bluźniercze słowa względem Mojżesza i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podburzyli lud, starszych oraz uczonych w Piśmie, więc stanęli, porwali go oraz poprowadzili do Sanhedrynu.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fałszywych świadków, co twierdzili: Ten człowiek nie powstrzymuje się, mówiąc bluźniercze słowa przeciw temu świętemu miejscu oraz Prawu.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usłyszeliśmy go jak mówił, że ten Jezus Nazarejczyk zniesie to miejsce oraz zmieni zwyczaje, które przekazał nam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siedzieli w Sanhedrynie, popatrzyli na niego i ujrzeli jego oblicze jak oblicze anioła.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2024-04-29T00:19:59Z</dcterms:modified>
</cp:coreProperties>
</file>