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zawezwany apostoł, powołany dla Ewangelii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wcześniej została oznajmiona przez Jego proroków w Pismach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Jego Syna, który według cielesnej natury urodził się z nasienia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z powodu wskrzeszenia umarłych, poprzez Ducha Świętości w mocy wyznaczonego Syna Boga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otrzymaliśmy łaskę i wysłannictwo ku posłuszeństwu wiary względem jego Imienia pomiędzy wszystkimi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wy też jesteście zaproszeni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co są w Rzymie, umiłowanym Boga, zaproszonym świętym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najpierw dziękuję za was wszystkich memu Bogu, poprzez Jezusa Chrystusa, że wasza wiara jest ogłaszana na całym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moim świadkiem jest Bóg, któremu służę w mym życiu za pomocą Ewangelii Jego Syna, że nieustannie wywołuję wasze wspomnienie,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prosząc podczas moich modlitw, bym jakoś teraz, kiedykolwiek, odbył szczęśliwą podróż i w woli Boga do was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pragnę was zobaczyć, abym wam mógł przekazać jakiś duchowy dar dla waszego ugruntowania.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wtedy dzieje, gdy pośród was, razem zostaniemy zachęceni poprzez wzajemną wiarę waszą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chcę, byście nie wiedzieli, bracia, że często postanawiałem do was przybyć (i byłem powstrzymany aż do tej chwili), abym miał jakiś plon także w was, jak i w pozostałych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również dłużnikiem Greków i barbarzyńców, mądrych i nierozumnych.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we mnie ochocze, by i wam, w Rzymie, zwiastować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wstydzę się Ewangelii Chrystusa; gdyż ona jest mocą Boga na ratunek każdemu wierzącemu, przede wszystkim Żydowi, lecz także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zostaje w niej objawiana sprawiedliwość Boga z wiary ku wierze, jak napisano: Zaś sprawiedliwy będzie żył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niebios jest objawiany gniew Boga przeciwko wszelkiej bezbożności i niesprawiedliwości ludzi, co powstrzymują prawdę w 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to, co poznawalne Boga jest wśród nich oczywiste; gdyż Bóg dał im się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stworzenia świata rozważając Jego niewidzialne są oglądane w dziełach. To, jak i Jego wieczna potęga oraz boska natura aby oni pozostawali nieusprawiedliwionymi.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wiedzieli o Bogu, a nie sławili, czy też nie dziękowali Bogu, ale zgłupieli w swych dyskusjach, a ich nierozumne serce znalazło się w 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Zapewniając, że są mądrzy zostali głupimi.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Zamienili też chwałę nieśmiertelnego Boga na podobieństwo obrazu przemijającego człowieka oraz ptaków, czworonogów i płazów.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wydał ich na zepsucie pośród pożądliwości ich serc, by między sobą hańbili swoje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zamienili prawdę Boga na kłamstwo oraz zaczęli oddawać cześć boską oraz służyć stworzeniu, wbrew Temu, który stworzył i który jest wysławiony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wydał ich Bóg pomiędzy namiętności wzgardy; bo także ich kobiety naruszyły wrodzone zwyczaje, na te wbrew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miarę tego jak nie uznali, aby mieć w znajomości Boga wydał ich Bóg na niewłaściwy sposób myślenia, aby czynić rzeczy nie będące należytymi,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nasycone wszelką niesprawiedliwością, bałwochwalstwem, złośliwością, zachłannością i cierpieniem. Ich, pełnych zawiści, morderstwa, sporu, podstępu, złych obyczajów;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obmówców, oszczerców, nienawidzących Boga; zuchwalców, pysznych, samochwalnych, twórców złego, rodzicom nieposłusznych,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nierozumnych, zdradzieckich, bez serca, nieubłaganych, bez litości;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poznawszy wyrok Boga, że ci, co robią takie rzeczy godni są kary śmierci nie tylko je czynią, ale też zgadzają się z tymi, którzy to robią.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jesteś nie do obronienia, o człowieku; każdy, który potępiasz. Bo w czym sądzisz drugiego samego siebie skazujesz. Gdyż potępiając sam to robisz.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wobec tych, co robią takie rzeczy, w zgodzie z prawdą pozostaje ocena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jesteś tego zdania, o człowieku, że unikniesz sądu Boga; ty, który potępiasz tych, co robią takie rzeczy, a czynisz takie same?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niszczysz bogactwo Jego dobroci, cierpliwości i wyrozumiałości, nie rozpoznając, że dobroć Boga prowadzi cię do skruchy?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twojej gburowatości oraz niezdolnego do skruchy serca, samemu sobie gniew gromadzisz na dzień gniewu oraz objawienia się sprawiedliwego sądu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odpłaci każdemu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strony tym, w wytrwałości szukającym szlachetnego czynu chwały, wartości i niezniszczalności życiem wiecznym;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którzy z powodu karierowiczostwa są nieposłuszni prawdzie, a posłuszni niesprawiedliwości gniewem, zapalczywością,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utrapieniem oraz uciskiem na całą duszę człowieka zjednującego zło, najpierw Żyda, lecz także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chwała, cześć i pokój każdemu, kto czyni szlachetnie; najpierw Żydowi, lecz także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Bogiem nie istnieje wzgląd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jacykolwiek chybili celu bez Prawa bez Prawa też poginą; a jacykolwiek zgrzeszyli w Prawie przez Prawo zostaną osądzeni.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słuchacze Prawa są sprawiedliwymi przed Bogiem, ale wykonawcy Prawa będą uważani za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poganie nie mając Prawa, z wrodzonej skłonności czynią z Prawa oni, nie mając Prawa, sami sobą są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działanie Prawa okazują wypisane w ich sercach, poprzez świadczące ich sumienie, a następnie wzajemną kalkulację oskarżającą, czy też broniącą.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dniu, kiedy Bóg z powodu mojej Ewangelii, osądzi ukryte sprawy ludzi poprzez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ty nazywasz siebie Żydem, opierasz się na Prawie i chlubisz się przy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ty, pouczony z powodu Prawa, doświadczasz też i poznajesz Jego wolę, roznosząc ją w różne strony;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 przekonany, że ty sam jesteś przewodnikiem ślepych, światłem owych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wychowawcą nierozsądnych, nauczycielem dziecinnych mając wrażenie wyższego poznania oraz prawdy w Prawie;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ucząc drugiego samego siebie nie uczysz? Ogłaszając, by nie kraść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Mówiąc, aby nie cudzołożyć cudzołożysz? Wywołujesz wstręt do wizerunków a sam dopuszczasz się świętokradztwa?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chełpisz się w Prawie poprzez przestępstwa Prawa, nie okazujesz Bogu szacunku?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przez was jest profanowane wśród pogan Imię Boga, tak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jest pożyteczne, jeżeli spełniasz Prawo. Zaś jeśli byłbyś przestępcą Prawa, twoje obrzezanie stało się nieobrzezaniem.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nieobrzezany by przestrzegał przepisów Prawa, czyż jego nieobrzezanie nie będzie liczone ku obrzezaniu?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natury nieobrzezany, ten, który spełnia Prawo, będzie sądził ciebie przestępcę Prawa z powodu wiedzy i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jest to Żyd na jawie; ani nie to w jawności, na cielesnej naturze obrzezanie;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Żyd w skrytości, i obrzezanie serca w Duchu a nie w literze. Jego pochwała nie pochodzi od ludzi ale od Boga.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więc jest przewaga Żyda, lub jaka pomoc z obrzezki?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na każdy sposób. Przede wszystkim dlatego, że im powierzono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to? Dlaczego? Przecież niektórzy stali się niewierni? Czy ich niewierność obróci w niwecz zapewnienie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być; ale niech Bóg pozostanie prawdomówny, a każdy człowiek kłamcą, tak jak jest napisane: Obyś został uznany za sprawiedliwego w twoich słowach, a zwyciężysz w czasie twojego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nasza niesprawiedliwość stoi obok sprawiedliwości Boga, co powiemy? Czy Bóg, który potęguje gniew jest niesprawiedliwy? W stosunku do człowieka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być; bo jak Bóg osądzi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przez moje kłamstwo prawda Boga zaobfitowała ku Jego chwale dlaczego jeszcze ja, jako błądzący, jestem sądzony?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 nie tak, jak rzucają oszczerstwa; i nie tak, jak niektórzy mówią, mając nas na myśli: Czy nie po to uczyniliśmy złe, ażeby przyszły te szlachetne? Ich potępienie jest zgodne ze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zatem? Górujemy? Nie, w ogóle; bo wcześniej dowiedliśmy, że Żydzi jak i Grecy, wszyscy są pod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napisane: Ani jeden nie jest 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rozumiejącym, nie jest szukającym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odwrócili, razem zostali zmarnowani; nikt nie jest czyniącym dobroć, nie jest aż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Otwartym grobem jest ich gardło, oszukiwali swoimi językami, jad żmij przy ich wargach;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usta są pełne klątwy i goryczy;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nogi skore, by wylać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bieda i spustoszenie na ich drogach,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Boga nie jest naprzeciwko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cokolwiek mówi Prawo mówi do tych w Prawie, aby wszystkie usta mogły zostać zamknięte oraz cały świat okazał się winny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uczynków Prawa nie zostanie przed Nim uznana za sprawiedliwą żadna osobowość oparta na cielesnej naturze; bo wśród Prawa jest rozpoznanie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oddzielnie od Prawa, została objawiona sprawiedliwość Boga poświadczona wśród Prawa i 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sprawiedliwość Boga z powodu wiary Jezusa Chrystusa, względem wszystkich i dla wszystkich wierzących; gdyż nie istnieje rozróżnienie.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zawinili, więc czują brak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uznaje za sprawiedliwych darmo, Jego łaską, przez odkupienie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Jego, z powodu wiary, Bóg ustanowił sobie ofiarą przebłagalną w jego krwi w celu pokazania Jego sprawiedliwości przez darowanie uprzednio, w czasie cierpliwości Boga, zaistniałych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Darowanie, ze względu na pokazanie w obecnym czasie Jego sprawiedliwości że On jest sprawiedliwym oraz uznającym za sprawiedliwego z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więc, to nasze przechwalanie się? Zostało wykluczone. Przez które Prawo? Uczynków? Nie, ale przez Prawo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uważamy, że człowiek zostaje uznawany za sprawiedliwego wiarą, bez uczynków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jest jedynie Bogiem Żydów? Czy nie i pogan? Tak, także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Bóg, który będzie uważał za sprawiedliwe obrzezanie z wiary oraz nieobrzezanie z powodu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zatem z powodu wiary znosimy Prawo? Nie może być; przecież Prawo utwierdzamy.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powiemy, spotkało Abrahama, naszego przodka według cielesnej natury?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Abraham został uznany za sprawiedliwego z uczynków mógłby mieć chlubę,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co mówi Pismo? A Abraham uwierzył Bogu i zostało mu to policzone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temu, co się trudzi, zapłata nie jest liczona z łaski ale z powodu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co się nie trudzi, ale wierzy dzięki Temu, co uznaje bezbożnego za sprawiedliwego jego wiara jest liczona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i Dawid mówi o dziękczynieniu człowieka, któremu Bóg liczy sprawiedliwość bez uczynków: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których bezprawie zostało darowane i których winy zostały przykryte;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mąż, którego grzechu Pan nie policzy.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to bogactwo jest tylko dla obrzezanych, czy i dla nieobrzezanych? Bo mówimy, że wiara została policzona Abrahamowi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jakiemu Abrahamowi została policzona? Temu, który był w obrzezaniu, czy w nieobrzezaniu? Otóż, nie w obrzezaniu ale w nieobrzezaniu.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otrzymał dany przez Boga znak obrzezania pieczęć sprawiedliwości z owej wiary, tej w nieobrzezaniu, aby stał się on ojcem wszystkich wierzących pośród nieobrzezanych, aż do zaliczeniu i im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ojcem obrzezanych, nie tylko z powodu obrzezania; ale tych, co posuwają się śladami wiary naszego ojca Abrahama, tej w nieobrzezaniu.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Abrahamowi, czy też jego potomstwu, nie przez Prawo została dana obietnica, że jest on dziedzicem porządku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dziedzice są z Prawa zostaje zniweczona wiara oraz unieważniona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Prawo sprawia gniew; natomiast gdzie nie ma Prawa, tam nie ma także przestępstwa przeciw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wiary by przez łaskę; żeby była mocną obietnica dla całego potomstwa, nie tylko tego z Prawa, ale i z wiary Abrahama, który jest ojcem nas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Wyznaczyłem cię ojcem wielu narodów, przed obliczem Boga, któremu uwierzył. Boga, co ożywia umarłych oraz zaprasza nieżyjące dopóki jest żyjące.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wbrew nadziei uwierzył dla nadziei, aby stał się ojcem wielu narodów, według tego co jest powiedziane: Tego rodzaju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był słabym wiarą i już nie patrzał na swoje obumierające ciało (będąc około stuletni), i obumarłe łono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obietnicy Boga nie został zachwiany brakiem zaufania, lecz umocniony wiarą oddał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przekonanym, że co obiecał, jest też zdatny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zostało mu to policzone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zostało mu policzone nie jest napisane z powodu jego samego;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także z powodu nas, którym ma to być policzone. Owym wierzącym w Tego, co wskrzesił z martwych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został oddany w ofierze z powodu naszych fałszywych kroków oraz został wskrzeszony w celu uznania nas za sprawiedliwych.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będąc uznani za sprawiedliwych z wiary, mamy pokój od Boga przez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poprzez którego wiarą, posiedliśmy też dostęp do tej łaski, na której stanęliśmy oraz chlubimy się z powodu nadziei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to. Wszakże chlubimy się też w uciskach, wiedząc, że ucisk sprawia wytrwałość,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wypróbowanie, zaś wypróbowanie nadzieję;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przynosi wstydu, gdyż miłość Boga rozlana jest w naszych sercach poprzez Ducha Świętego, który został nam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Chrystus, kiedy jeszcze byliśmy chorzy, w zgodzie z czasem umarł za niepobożnych.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trudem ktoś umrze za sprawiedliwego; bo za dobrego, być może, ktoś odważa się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dowodzi swojej miłości ku nam, bo kiedy byliśmy jeszcze błądzącymi, Chrystus za nas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więcej znaczymy teraz, gdy uznani za sprawiedliwych w jego krwi, zostaniemy przez niego uratowani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będąc wrogami, zostaliśmy pojednani z Bogiem poprzez śmierć Jego Syna; tym bardziej będąc pojednani, zostaniemy ocaleni od śmierci w jego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tylko. Lecz także chlubimy się w Bogu poprzez naszego Pana Jezusa Chrystusa, z powodu którego otrzymaliśmy teraz pojednanie.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jak z powodu jednego człowieka grzech wszedł na świat, a z powodu grzechu śmierć, tak też śmierć przeszła na wszystkich ludzi za Adamem, za którym wszyscy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aż do Prawa grzech był na świecie, ale grzech nie jest zliczany, nie będąc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śmierć panowała od Adama aż do Mojżesza i nad tymi, co nie chybili celu, na podobieństwo występku Adama, który jest odbiciem tego, co ma nadejść.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 fałszywy krok, tak i dar łaski; bo jeśli z powodu fałszywego kroku jednego wielu pomarło, bardziej znacząca jest łaska Boga i dobrodziejstwo w łasce jednego człowieka Jezusa Chrystusa, które w nadwyżce zostało dla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dar nie jest jakby przez jednego, który zgrzeszył; bo z powodu jednego wynikła sprawa sądowa ku potępieniu; zaś dar łaski jest ku usprawiedliwieniu z wielu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jeżeli za fałszywym krokiem jednego przez jednego zapanowała śmierć, bardziej liczni są ci, co otrzymują obfitość łaski oraz daru sprawiedliwości, i będą królować w życiu przez jednego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więc, jak z powodu fałszywego kroku jednego przyszło potępienie na wszystkich ludzi; tak z powodu sądu jednego przyszło usprawiedliwienie istnienia dla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z powodu nieposłuszeństwa jednego człowieka wielu zostało uczynionych winnymi; tak i z powodu posłuszeństwa jednego wielu zostanie uznanych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Prawo Mojżesza weszło bokiem, aby ten fałszywy krok mógł zaobfitować; zaś gdzie zaobfitował grzech, o wiele bardziej obfitowała łaska,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grzech panował w śmierci, tak i łaska mogła panować dzięki sprawiedliwości, ku życiu wiecznemu przez naszego 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więc, powiemy? Mamy trwać w grzechu, aby łaska mogła być w obfitości?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być. My, którzy byliśmy umarłymi w grzechu, jakże jeszcze będziemy w nim pędzić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jacykolwiek zostali zanurzeni dla Jezusa Chrystusa, zostali zanurzeni względem jego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wspólnie, pośród chrztu zostaliśmy z nim pogrzebani ku śmierci, abyśmy jak Chrystus, który dla chwały Ojca został wzbudzony z martwych, tak i my mogli się przechadzać w nowości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staliśmy się zespoleni podobieństwem jego śmierci więc będziemy także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nasz dawny człowiek został razem ukrzyżowany, aby wewnętrzne ciało grzechu zostało rozłączone, tak, abyśmy już nie byli sługami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ten, co umarł został usprawiedliwiony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umarliśmy razem z Chrystusem, wierzymy, że przez niego będziemy razem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Chrystus, gdy powstał z martwych już nie umiera, śmierć nie jest już jego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umarło umarło dla grzechu raz na zawsze; zaś co żyje żyje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uważajcie, że wy sami, zaiste, jesteście umarłymi dla grzechu; zaś żyjącymi dla Boga w Jezusie Chrystusie,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grzech nie panuje w śmiertelnym waszym ciele, względem ulegania w jego pragnieniach.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stawiajcie waszych członków grzechowi, jako narzędzi niesprawiedliwości; ale postawcie siebie samych Bogu, jako żyjących z umarłych, a wasze członki jako narzędzia sprawiedliwości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wasz grzech nie będzie już panował, bo nie jesteście pod Prawem Mojżesza,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Możemy zgrzeszyć, bo nie jesteśmy pod Prawem, ale pod łaską? Nie może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komu oddajecie siebie za sługi ku posłuszeństwu, czemu jesteście posłuszni tego jesteście sługami; albo grzechu ku śmierci, albo posłuszeństwa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że byliście sługami grzechu, a teraz z serca ulegacie względem przekazanego wam wzoru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zostaliście uwolnionymi od grzechu zostaliście uczynieni sługami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mówię, z powodu choroby waszej cielesnej natury. Bowiem jak postawiliście wasze członki dla bezprawia, jako służące zepsuciu i bezprawiu tak teraz postawcie wasze członki jako służące sprawiedliwości dla uświęcenia.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byliście sługami grzechu byliście niepodlegli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jaki mieliście wtedy owoc taki, za który się teraz wstydzicie? Bowiem ich końcem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uwolnieni od grzechu, a poddani Bogu, macie wasz owoc do uświęcenia, a w końcu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zapłaty za grzech są w śmierci, a łaską Boga jest życie wieczne w Jezusie Chrystusie, naszym Panu.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bracia (gdyż mówię tym, co znają Prawo Mojżesza), że Prawo jest panem człowieka przez czas, jak długi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zamężna niewiasta jest związana Prawem z żyjącym mężem; a jeśli mąż umrze, jest uwolniona od ustawy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jeśli by była z innym mężczyzną kiedy mąż żyje będzie nazwana cudzołożną. Zaś jeśli mąż umarł, jest wolna od ustawy, i ona nie będzie cudzołożna, gdy będzie z innym 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moi bracia, zostaliście uśmierceni dla Prawa z powodu ciała Chrystusa, w celu waszego urodzenia dla innego; tego, co został podniesiony z martwych, abyście mogli wydawać owoce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w ciele, z powodu Prawa działało w naszych członkach doznanie grzechu, dla przyniesienia owocu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umarliśmy zostaliśmy uwolnieni od Prawa, w którym przybiliśmy do brzegu. Tak więc, służymy w nowości,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zatem, powiemy? To Prawo grzechu? Nie może być. Lecz grzechu nie zrozumiem chyba że poprzez Prawo. I także pożądania bym nie dostrzegł, jeśliby Prawo nie mówiło: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grzech, gdy otrzymał punkt wyjścia z przykazania, sprawił we mnie wszelkie pożądanie; bo bez Prawa grzech jest nieożywiony.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niegdyś żyłem z dala od Prawa, ale gdy przyszło przykazanie grzech ożył, a ja umarłem.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zostało mi odkryte, że owo przykazanie ku życiu, stało się tym ku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grzech, kiedy otrzymał punkt wyjścia z przykazania, omamił mnie i przez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Prawo jest święte, i przykazanie jest święte oraz sprawiedliwe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to dobre stało się dla mnie śmiercią? Nie może być. Ale grzech, aby mógł się okazać grzechem, poprzez dobre sprawił mi śmierć; by grzech, w czasie swojej wyższości, przez przykazanie mógł okazać się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że Prawo jest duchowe, zaś ja jestem wewnętrznie cielesny, sprzedany na skutek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rozumiem, któremu czynię; bo nie czynię Temu, któremu sobie życzę, ale czynię temu, którego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temu, któremu nie chcę, przyznaję Prawu, że jest szlachetne.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już nie ja mu czynię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nie mieszka we mnie, to jest w moim ciele wewnętrznym pożyteczne; gdyż to, co sobie życzę, stoi obok mnie, i nie odkrywam zdobywania tego szlachetnego.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czynię tego odpowiedniego, które chcę; ale spełniam to złe, którego nie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temu, komu nie chcę, to już nie ja to sprawiam, ale grzech, co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Odkrywam zatem Prawo, które chce mnie czynić dobrym, ponieważ napiera na mnie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się cieszę Prawem Boga z powodu wewnętrznego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moich członkach widzę inne prawo, prowadzące wojnę przeciwko Prawu mojej myśli oraz biorące mnie do niewoli w prawie winy, tym, co jest w moich członkach.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Nieszczęśliwy ja człowiek; kto mnie wyzwoli z ciała tej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wdzięczność Bogu z powodu Jezusa Chrystusa, naszego Pana. Zatem więc, ja sam, sposobem myślenia służę Prawu Boga, zaś ciałem prawu grzechu.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już żadne potępienie dla tych w Jezusie Chrystusie, którzy nie chodzą według cielesnej natury,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Prawo Ducha Życia uwolniło cię w Jezusie Chrystusie od prawa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uwagi na bezsilność Prawa, w której było za słabe z powodu cielesnej natury, Bóg posłał swojego Syna w obrazie wewnętrznego ciała grzechu i za grzech i osądził grzech w ciele wewnętrznym,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sprawiedliwy wyrok Prawa mógł być wypełniony w nas; tych, co żyją nie według cielesnej natury,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co żyją według cielesnej natury myślą o tych sprawach, które są cielesnej natury; zaś ci, co żyją według Ducha o tych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zamiar ciała wewnętrznego to śmierć, natomiast zamiar Ducha to życie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ów zamiar ciała wewnętrznego jest nieprzyjacielem względem Boga, nie poddaje się Prawu Boga, bowiem ani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są w ciele wewnętrznym, Bogu się podobać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jesteście w ciele wewnętrznym ale w Duchu, skoro Duch Boga w was mieszka. A jeśli ktoś nie ma Ducha Chrystusa,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jest w was Chrystus, to ciało jest martwe z powodu grzechu, ale Duch to życie z powodu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mieszka w was Duch, który wzbudził Jezusa z martwych, to poprzez mieszkającego w was Jego Ducha przywróci też do życia wasze, poddane śmierci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bracia, nie jesteśmy dłużnikami ciała wewnętrznego, aby żyć według cielesnej natury;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żyjecie według cielesnej natury macie umrzeć; zaś jeśli Duchem uśmiercacie postępowanie ciała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są dziećmi Boga, którzy są prowadzeni Duchem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 nie otrzymaliście ducha niewoli znowu ku bojaźni; ale otrzymaliście Ducha usynowienia, w którym wołamy: Abba,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Duch poświadcza naszemu duchowi, że jesteśmy dziećmi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dziećmi, to także dziedzicami, skoro tego samego doznajemy; dziedzicami zaiste Boga, a współdziedzicami Chrystusa, byśmy wspólnie zostali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jestem zdania, że doznania obecnej pory, nie są równoważne względem nastającej chwały, która została objawiona względem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stworzenie czeka żarliwie na otwarte ukazanie się dzieci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stworzenie nie zostało świadomie podporządkowane marności, ale dla Tego, który podporządkował,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nadziei, że to stworzenie zostanie uwolnione z niewoli deprawacji, dla chwały wolności dzieci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całe stworzenie wspólnie wzdycha i razem cierpi bóle porodowe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tylko, lecz i my sami, choć mamy pierwocinę Ducha, także wzdychamy sami w sobie, wyczekując adopcji w wykupieniu naszego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zostaliśmy uratowani dla nadziei. Ale nadzieja, która jest widziana nie jest nadzieją; gdyż kto się spodziewa tego, co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czegoś nie widzimy mamy nadzieję, wyczekując poprzez wytrwałość.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i Duch dopomaga naszej słabości, bowiem nie wiemy tego, o co się mamy pomodlić jak należy; a sam Duch wstawia się za nami niewypowiedzianymi wzdychaniami.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bada serca wie, jaki jest ów zamiar Ducha, ponieważ według Boga wstawia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miłującym Boga wszystko pomaga ku szlachetnemu postępowaniu tych, co według zamysłu są zaproszonymi.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których wcześniej widział także z góry przeznaczył, jako podobnie ukształtowanych do wizerunku Jego Syna, aby On był pierworodnym wśród wielu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których przeznaczył tych i powołał. A których powołał tych i uznał za sprawiedliwych. A których uznał za sprawiedliwych tych też wyniósł.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do tego powiemy? Skoro Bóg dla naszego, kto naprzeciwko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który, zaiste, nie oszczędził swojego Syna, ale oddał go w ofierze za nas wszystkich jakby i razem z nim, życzliwie nie dał nam wszystkiego?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oskarżał przeciwko wybranym Boga? Bóg jest Tym, który uznaje za sprawiedliwego;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skazującym? Chrystus, co umarł, więcej, został też wskrzeszony; ten, który jest na prawicy Boga także prosi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oddzieli od miłości Chrystusa? Utrapienie, czy ucisk, czy prześladowanie, czy głód, czy nagość, czy niebezpieczeństwo, czy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Dla ciebie cały czas jesteśmy uśmiercani, zostaliśmy policzeni podobnie jak owce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tym wszystkim osiągamy pełne zwycięstwo, poprzez Tego, co nas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przekonany, że ani śmierć, ani życie, ani aniołowie, ani władze, ani potęgi, ani rzeczy teraźniejsze, ani mające nastąpić,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wyniesienie, ani głębia, ani jakieś inne stworzenie nie będzie mogło nas odłączyć od miłości Boga w Jezusie Chrystusie, naszym Panu.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na podstawie sumienia, które mi świadczy w Duchu Świętym; nie oszukuję się kłamstwami.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zdarza mi się wielki smutek i nieustanny ból w moim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życzyłbym sobie stać się osobą zaklętą przez Chrystusa dla moich braci, mych pokrewnych według cielesnej natury,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którymi są Israelici. Ich jest owe usynowienie, chwała, przymierza, ustanowienie Prawa, służba Boża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są przodkowie, i z nich Chrystus według cielesnej natury. Ten, który jest dla wszystkich, Bóg wyniesiony na wieki,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ma możliwości, że upada Słowo Boga. Gdyż nie wszyscy z Israela, to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wszyscy są dziećmi dlatego, że są nasieniem Abrahama; ale: W Izaaku zostanie powołane tobie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nie dzieci cielesnej natury są tymi dziećmi Boga, lecz za potomstwo liczone są dzieci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słowo obietnicy jest takim: O tym czasie przyjdę,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to, lecz i Rebeka zachodząc w ciążę z jednego naszego ojca Izaaka;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zostali zrodzeni i nie uczynili czegoś dobrego lub złego aby mogło pozostać postanowienie Boga, że nie z uczynków, ale z Tego, co powołuje, w zgodzie z wyborem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jej powiedziane, że większy będzie służył mniejszemu;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napisane: Jakóba umiłowałem, zaś Ezawa nie ścierpiałem.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powiemy? Czy przy Bogu nie jest niesprawiedliwość? Nie może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 Mojżeszowi: Dostąpi miłosierdzia ten, któremu okażę litość; ulituję się nad tym, nad którym odczuję żal.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dla tego, co chce, nawet nie dla tego, co biegnie, ale dla tego, co dostępuje miłosierdzia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Pismo mówi faraonowi: To względem Samego Siebie cię wzbudziłem, abym na tobie mógł okazać Swoją moc, i by mogło zostać rozgłoszone Moje Imię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temu, któremu chce okazuje litość; a którego chce czyni twardym.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mi: Więc dlaczego jeszcze obwinia? Kto przeciwstawi się Jego woli?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człowieku, z pewnością. Kim ty jesteś, że sprzeczasz się z Bogiem? Czy twór powie temu, co go uformował: Dlaczego mnie w ten sposób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garncarz nie ma władzy nad gliną, aby z tego samego ciasta uczynić jedno naczynie o wartości, zaś drugie o niskiej cenie?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 chcąc okazać gniew oraz dać poznać Jego potęgę, w wielkiej cierpliwości zniósł naczynia gniewu przygotowane na zatracenie,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poznać bogactwo swojej chwały nad naczyniami miłosierdzia, które wcześniej przygotował ku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 z nas powołał, nie tylko z Żydów, ale i z pogan?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mówi w Ozeaszu: Nie mój lud nazwę moim ludem i nie kochaną kochaną.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się to w miejscu, gdzie zostało im powiedziane: Nie wy jesteście moim ludem; tam będą nazwani dziećmi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Izajasz z powodu Israela woła: Choćby liczba dzieci Israela była jak piasek morza resztka zostanie wybawiona.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Słowem doprowadza do końca oraz obcina w sprawiedliwości. Zaiste, Pan spowoduje Słowo obcinania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wcześniej powiedział Izajasz: Jeśli Pan Zastępów nie zostawiłby nam nasienia, stalibyśmy się jak Sodoma i zostalibyśmy upodobnieni do Gomory.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powiemy? Że poganie, którzy nie dążyli do sprawiedliwości schwytali sprawiedliwość, ale sprawiedliwość z 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Israel, goniący Prawo sprawiedliwości do sprawiedliwości Prawa nie dotarł.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czego? Dlatego, że nie z wiary ale z uczynków Prawa. Bowiem urazili się kamieniem urażenia;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napisane: Oto kładę na Syjonie kamień urażenia oraz skałę zgorszenia; dzięki niemu ten wierzący nie zostanie skalany.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upodobanie mojego serca jest ku zbawieniu, nadto modlitwa do Boga za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im świadczę, że mają zazdrość o Boga, ale nie w celu rozpoznania.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znając sprawiedliwości Boga oraz pragnąc własną sprawiedliwość utwierdzić nie poddali się sprawiedliwości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należnością Prawa jest Chrystus, ku sprawiedliwości każdego 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 pisze o sprawiedliwości z Prawa, że ten człowiek, który je spełnił w nich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sprawiedliwość z wiary mówi tak: Nie powiedz w swoim sercu: Kto wstąpi do niebios? (To jest ściągnąć Chrystusa);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albo: Kto zstąpi do podziemnego świata? (To jest wyprowadzić Chrystusa spośród umarłych).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mówi? Blisko ciebie jest Słowo, w twoich ustach i twoim sercu. To jest słowo wiary, które ogłaszamy;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jeśli przez swoje usta wyznasz Pana Jezusa i uwierzysz w swym sercu, że Bóg go wzbudził z martwych zostaniesz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sercem zostaje się przekonywanym o sprawiedliwości, zaś ustami jest wyznawane o 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Pismo mówi: Każdy, kto w Niego wierzy, nie zostanie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ma oddzielenia Żyda i Greka; gdyż ten sam Pan jest Panem wszystkich, i jest bogaty względem wszystkich, co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wzywał do siebie Imię Pana zostanie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wezwą do siebie Tego, co do którego nie uwierzyli? Albo jak uwierzą, o którym nie usłyszeli? A jak usłyszą, bez głosiciela?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mogliby głosić, jeśli nie zostali wysłani? Tak jak jest napisane: Jak piękne są nogi głoszących dobrą nowinę pokoju; tych, co głoszą szlachetną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się poddali Ewangelii; bowiem Izajasz mówi: Panie, kto uwierzył naszej relacji?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wiara będzie z relacji, a relacja z powodu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Czyż nie usłyszeli? Przeciwnie, do każdej krainy wyszedł ich głos, a ich słowa do kresów zamieszkałej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Israel się nie dowiedział? Pierwszy mówi Mojżesz: Ja was pobudzę do zazdrości z powodu nie mojego ludu, z powodu nierozumnego ludu was rozdrażnię.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Izajasz, ośmielając się, mówi: Zostałem znaleziony przez tych, którzy mnie nie szukali, i stałem się widoczny tym, którzy się mnie nie radzili.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względem Israela mówi: Cały czas wyciągałem moje ręce do tego nieposłusznego oraz sprzeciwiającego się ludu.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mówię: Czy Bóg odsunął swój lud? Nie może być. Gdyż ja także jestem Israelitą z nasienia Abrahama oraz plemienia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odsunął swojego ludu, który wcześniej przewidział. Czyż nie wiecie, co mówi Pismo przez Eliasza? Jak zwraca się on do Boga z powodu Israela,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Twoich proroków zabili, Twoje ołtarze zburzyli, i ja sam zostałem pozostawiony; zatem szukają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mu mówi Boska wypowiedź: Zostawiłem sobie siedem tysięcy mężów, którzy nie zgięli kolana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w obecnej porze została reszta według wyboru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łaską, to już nie z uczynków gdyż łaska nie byłaby wtedy łaską. A jeśli z uczynków, to nie jest już łaska bo uczynek nie byłby wtedy uczynkiem.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zatem? Czego Israel poszukuje, tego nie osiągnął, ale owo wybranie osiągnęło; zaś pozostali zostali zatwardziałymi,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napisane: Dał im Bóg ducha otępienia, oczy niewidzenia i uszy niesłyszenia,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 ich stół zostanie na pułapkę, na sieć, na zgorszenie oraz na zapłatę;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zostaną zaćmione ich oczy, aby nie widzieć, a ich plecy zegnij dla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mówię: Czy potknęli się aby upaść? Nie może być. Ale w ich fałszywym kroku przyszło zbawienie pogan, by ich pobudzić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ich fałszywy krok jest bogactwem świata, a ich poniżenie bogactwem pogan, tym bardziej liczne stanie się ich uzupełnienie.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poganom. Przez ile czasu ja jestem apostołem pogan wynoszę swoją służbę,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jakoś pobudził do zazdrości moje ciało wewnętrzne i ocalił niektórych z nich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ich porzucenie jest pojednaniem świata, czym będzie ich przyjęcie, jeśli nie życiem z 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pierwocina jest święta także ciasto; a jeśli korzeń jest święty także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niektóre z gałęzi zostały odłamane, zaś ty, będąc z dzikiego drzewa oliwnego, zostałeś w nie wszczepiony oraz stałeś się współuczestnikiem korzenia i tłustości drzewa oliwnego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wynoś się nad gałęzie. Zaś jeśli się wynosisz, wiedz, że nie ty niesiesz korzeń, lecz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powiesz: Odłamano gałęzie, abym ja mógł zostać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Słusznie; zostały odłamane niewiarą, a ty jesteś postawiony wiarą. Nie myśl wyniośle, ale bądź zdjęty strachem;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Bóg nie oszczędził gałęzi według natury, żeby przypadkiem z twojego nie wstrzymał.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 więc dobrotliwość i srogość Boga; dla ginących srogość, a dla ciebie dobrotliwość, jeśli pozostajesz w dobrotliwości; gdyż i ty byś został odcięty.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oni zostaną wszczepieni, jeśli nie pozostają w niewierze; gdyż Bóg jest władny znowu ich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 zostałeś wycięty z dzikiego według natury drzewa oliwnego i na równi z naturą zostałeś wszczepiony do szlachetnej oliwki, o ileż bardziej ci, którzy są według natury, zostaną wszczepieni we własne drzewo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chcę abyście się mylili, bracia, odnośnie tej tajemnicy (żebyście przed samymi sobą nie byli mądrymi), że zatwardziałość zdarza się po części Israelowi, aż nie wejdzie pełna ilość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zostanie zbawiony cały Israel, tak jak jest napisane: Przyjdzie Ten, który zbawia z Syjonu oraz odwróci bezbożność od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im będzie przymierze według Mojego, bo zabiorę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według Ewangelii, z powodu was nieprzyjaciele, ale według wyboru umiłowani z powodu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tymi, co powodują żal są dary i powołania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wy, niegdyś, byliście nieposłusznymi Bogu, ale teraz dostąpiliście miłosierdzia z powodu tych nieposłusznych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stali się teraz niewierzącymi w waszą prośbę o miłosierdzie, aby i oni zostali objęci miłosierdziem.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osaczył wszystkich na nieposłuszeństwie, aby się nad wszystkimi mógł zlitować.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głębio bogactwa, mądrości oraz poznania Boga; jak nie do zbadania są Jego wyroki i niezbadane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poznał sposób myślenia Pana? Albo kto stał się Jego doradcą?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Mu dał wcześniej i zostaje mu odwzajemnione?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Niego, poprzez Niego i ku Niemu wszystko; Jemu chwała na wieki. Amen.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was zatem, bracia, z powodu miłosierdzia Boga, by polecać wasze ciała jako ofiarę żyjącą, świętą, miłą Bogu, rozumną waszą służbą.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dostosowujcie się do tego porządku, ale bądźcie przemieniani w odnawianiu waszego umysłu, aż do wybadania jaka jest wola Boga to jest odpowiednie, bardzo się podobające oraz doskonałe.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przez daną mi łaskę powiadam każdemu, kto jest między wami, aby nie być zanadto myślącym ponad to, co trzeba wiedzieć; lecz myśleć dla zachowania rozsądku, tak, jak Bóg przydzielił każdemu miarę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jak w jednym ciele mamy wiele członków, zaś wszystkie członki nie mają tego samego zadania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wielu jest jednym ciałem w Chrystusie, zaś każdy w swoim rodzaju; jedni członkami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danej nam łaski, mamy różne dary czy to prorokowanie, według proporcji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służbę w usłudze; czy to wyjaśnianie w nauce;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zachętę w apelach. Dzieląc się w szczerości, kierując w gorliwości, litując się w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niech stanie się nieobłudna. Brzydźcie się złem, a łączcie się ze szlachetnym.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do drugich przywiązani braterską miłością, jedni drugich uprzedzający szacunkiem.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gorliwości nie opieszali, pałający duchem, służący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radujący się nadzieją. W ucisku wytrwali, w modlitwie uporczywie trwający;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uczestnikami w niedostatkach świętych, prześladujący gościnnością.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Wielbijcie Boga tym, którzy was prześladują, wielbijcie i nie złorzeczcie.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 radującymi się i 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samo myśląc jedni o drugich, nie myśląc wysoko, ale dostosowując się do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stawajcie się mądrymi przed sobą. Nikomu złego za złe nie oddając; troszcząc się o to szlachetne przed wszystkimi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to z waszego powodu możliwe zachowujcie pokój ze wszystkimi ludźmi;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mszcząc się sami, umiłowani; wszak gniew ma wyznaczone miejsce, bowiem jest napisane: Do mnie pomsta należy, Ja oddam w zamian,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łaknie twój nieprzyjaciel karm go; jeśli pragnie dawaj mu pić; bo gdy to czynisz, zgromadzisz węgle ognia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zwycięzcą na skutek złego, ale zło przez szlachetne zwyciężaj.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osoba niech się podporządkuje władzom wyższym; bo nie istnieje władza, jeśli nie od Boga; a te, które istnieją, są umieszczone na stanowiskach poniżej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kto przeciwstawia się władzy sprzeciwia się postanowieniu Boga; a ci, co się sprzeciwiają, sami sobą odbiorą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władcy nie są na postrach przeciwko szlachetnemu czynowi ale złemu. Chcesz się nie bać władzy? Czyń szlachetne, a będziesz miał od niej pochwałę;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sługą Boga, tobie ku dobremu. Zaś jeślibyś czynił zło bój się; wszak nie na próżno nosi miecz. Ponieważ jest sługą Boga, co tego, kto czyni zło karci aż do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trzeba się podporządkować, nie tylko z powodu zapalczywości, ale także z powodu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to i podatki płacicie, gdyż są publicznymi sługami Boga, którzy ku temu trwają.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wszystkim oddajcie należności; komu opłatę opłatę; komu podatek podatek; komu bojaźń bojaźń; komu szacunek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bądźcie nic winni, z wyjątkiem wzajemnego miłowania; gdyż kto miłuje drugiego wypełnił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 czyni złego bliskiemu; więc wypełnieniem Prawa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Poznajcie także tę porę, że już czas, abyśmy się ocucili ze snu; bo teraz bliżej jest nasze wyzwolenie, niż kiedy uwierzyliśmy.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posunęła się naprzód, zaś dzień się zbliżył; zatem odrzućmy uczynki ciemności, a odziejmy się zbroją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Zacznijmy chodzić godnie, jak w czasie dnia; nie w hulankach, pijaństwach, nie w rozwiązłościach i zuchwałościach, nie w sporach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odziejcie się w Pana Jezusa Chrystusa oraz nie czyńcie troski względem pożądań cielesnej natury.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tego, kto jest słabym w wierze przyjmujcie, ale nie do rozstrzygania dyskusji.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jakiś wierzy, że może zjeść wszystko; a ten, co jest słabym je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niech nie lekceważy tego, co nie je; zaś kto nie je niech nie sądzi tego, co je; gdyż dobrał go sobie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ty jesteś, że sądzisz cudzego sługę? Dla swojego własnego Pana stoi lub pada; ale zostanie postawiony, bo Bóg jest władny go postawić.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jakiś bada dzień obok dnia, a inny każdy dzień bada; niech każdy zostanie przekonywany we własnym sposobie myślenia.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jest świadomy dnia dla Pana jest świadomy; a kto nie jest świadomy dnia dla Pana nie jest świadomy. Kto je je dla Pana, bowiem dziękuje Bogu; a kto nie je nie je dla Pana oraz 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nikt z nas dla samego siebie nie żyje i nikt samemu sobie nie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żyjemy żyjemy dla Pana; a jeśli umieramy umieramy dla Pana; zatem jeśli żyjemy i jeśli też umieramy jesteśmy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Chrystus po to umarł, powstał i ożył, aby był Panem umarłych i 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dlaczego sądzisz twojego brata? Lub, także ty, dlaczego lekceważysz twojego brata? Wszyscy staniemy przy trybunie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Ja żyję mówi Pan, dlatego dla mnie zegnie się każde kolano i każdy język przyzna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każdy z naszych, zda rachunek Bogu za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sądźmy już jedni drugich; ale raczej to postanówcie, by nie sprawiać bratu obrazy lub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jestem upewniony w Panu Jezusie, że nic nie jest nieczyste dla samego siebie; chyba że dla tego, co uważa, że coś jest nieczyste; dla tego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twój brat został zasmucony z powodu pokarmu, już nie zachowujesz się w zgodzie z miłością. Nie niszcz twoją potrawą tego,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niech nie będzie profanowane wasze odpowiednie zachowanie.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Królestwo Boga nie jest pokarmem i napojem, ale sprawiedliwością, pokojem oraz radością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tym służy Chrystusowi, miły jest Bogu oraz wiarygodny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ścigajmy sprawy pokoju oraz te, dla wzajemnego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pokarm nie obalaj dzieła Boga. Wprawdzie wszystko jest czyste, ale nieszczęsne dla człowieka, który je pośród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Szlachetnie jest nie jeść mięsa, nie wypić wina, ani nie robić nic, przez co twój brat się gorszy, obraża, albo staje się słaby.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masz wiarę miej ją wobec Boga dla samego siebie. Bogaty ten, kto nie sądzi samego siebie w czym wybiera.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temu, co się waha jeśliby zjadł poczytuje mu się to za winę, gdyż nie je z wiary; zaś wszystko co nie jest z wiary jest grzechem.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którzykolwiek jesteśmy silni, winniśmy znosić dolegliwości słabych, a nie sami się sobie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Jako, że każdy z nas niech się podoba bliskiemu dla dobra, ku 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 Chrystus nie zadowolił się samym sobą; ale tak jak jest napisane: Obelgi lżących Ciebie, spadły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cokolwiek wcześniej zostało spisane, zostało spisane dla naszej nauki, abyśmy mieli nadzieję z powodu wytrwałości oraz zachęty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wytrwałości oraz zachęty oby wam dał tak samo myśleć między sobą, poprzez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jednomyślnie, przez jedne usta, oddawali chwałę Bogu i Ojcu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przyjmujcie jedni drugich, tak jak i Chrystus was przyjął na chwałę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powiadam, że Jezus Chrystus stał się dla prawdy Boga sługą obrzezanych, ku umocnieniu obietnic danych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poganie, aby za miłosierdzie oddali chwałę Bogu, tak jak jest napisane: Przez to będą Cię wysławiać między poganami i będą śpiewać Twojemu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mówi: Weselcie się poganie z Jego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Chwalcie Pana wszyscy poganie i wysławiajcie Go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także mówi Izajasz: Będzie korzeń Jessego, i wskrzeszając się, zacznie przewodzić poganom; w Nim poganie będą pokładać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nadziei, oby wam użyczył całkowitej radości oraz pokoju w wierzeniu, ku waszemu obfitowaniu w nadziei, poprzez moc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nawet ja sam co do was jestem pewien, moi bracia, że i sami jesteście napełnieni szlachetnością, dopełniani wszelkim poznaniem oraz mogący się nawzajem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napisałem wam śmielej, bracia, z powodu łaski danej mi przez Boga, po części jako ten, co wam przypomina.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ja był sługą Jezusa Chrystusa względem pogan, który spełnia święte obrzędy Ewangelii Boga; by hojność pogan stała się godną przyjęcia oraz została uświęcona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więc od Boga chlubę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odważę się mówić o czymś, czego ku posłuszeństwu pogan dla Słowa nie sprawił Chrystus przez moje zwiastowanie oraz działanie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znaków i cudów, w mocy Ducha Boga. Tak, abym Ewangelią Chrystusa wypełnił tereny od Jerozolimy i wokół, aż do Iirii.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 starając się ewangelizować, gdzie nie został nazwany Chrystus, abym nie budował na cudzym fundamencie,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tak, jak jest napisane: Ukarze się tym, którym nie zostało o Nim oznajmione, oraz zrozumieją ci, którzy nie pojmują.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doznawałem wielu przeszkód w tym, aby do was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już nie trzymając się miejsca w tych okolicach, ale mając od wielu lat pragnienie, by do was przybyć;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do was, jeśli kiedyś pójdę do Hiszpanii. Gdyż kiedy będę przechodził, mam nadzieję was zobaczyć i przez was zostać tam wysłanym; jeśli najpierw, po części, zostanę wami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idę do Jerozolimy, służąc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upodobała sobie Macedonia oraz Achaja, aby zrobić pewną wspólnotę dla ubogich, świętych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Upodobały sobie, ponieważ są ich dłużnikami. Bo jeśli poganie stali się ich duchowymi wspólnikami więc są dłużni służyć im w cielesnych.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to wykonam i potwierdzę dla nich ten plon, pójdę sobie przez was do Hiszpanii.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że przychodząc do was przyjdę w pełni uwielbienia dla Ewangelii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 was, bracia, przez naszego Pana Jezusa Chrystusa oraz przez miłość Ducha, by mi pomagać w modlitwach za mnie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został uchroniony od niewierzących w Judei, a moja służba dla Jerozolimy by była chętnie przyjmowana przez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też, dzięki woli Boga, przyszedł do was w radości oraz doznał odpoczynku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 będzie z wami wszystkimi. Amen.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wam Febę, naszą siostrę, która jest sługą zboru w Kenchrach,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ją przyjęli w Panu, w sposób godny świętych, i abyście przy niej stanęli, w jakiejkolwiek by was potrzebowała sprawie. Bowiem i ona stała się opiekunką wielu oraz mnie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Pryscyllę i Akwilę, moich współpracowników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nadstawiali swą szyję za moje życie, którym nie ja sam dziękuję, ale całe zgromadzenie wybranych z 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także zbór w ich domu. Pozdrówcie mego umiłowanego Epeneta, który jest pierwociną Achai dla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Marię, która wiele dla was pracowała.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Andronika i Juniasa, moich krewnych oraz moich współjeńców, którzy są znaczni pomiędzy apostołami, i którzy się przede mną urodzili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Ampliasa, mojego umiłowanego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Urbana, naszego współpracownika w Chrystusie oraz mego umiłowanego Stachysa.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doświadczonego w Chrystusie Apellesa. Pozdrówcie tych od Arystobula.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Herodiona, mego krewnego. Pozdrówcie tych od Narcyssa, którzy są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Tryfenę i Tryfosę, trudniące się w Panu. Pozdrówcie umiłowaną Persydę, która wielce się utrudziła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wybranego w Panu Rufa oraz matkę jego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Asynkryta, Flegonta, Hermasa, Patrobę, Hermena i braci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Filologa i Julię, Nerego i jego siostrę, Olimpa i wszystkich świętych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w świętym pocałunku. Pozdrawiają was zgromadzenia wybranych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 was, bracia, aby obserwować tych, co czynią podziały i zgorszenia wbrew nauce, której wyście się nauczyli; nawet odwróćcie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tacy nie służą naszemu Panu Jezusowi Chrystusowi, ale swojemu brzuchowi; także zwodzą serca niewinnych pośród pięknej mowy i 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wasze posłuszeństwo doszło do wszystkich. Zatem, raduję się z was, ale chcę, byście byli roztropnymi względem szlachetnego, a prostodusznymi względem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pokoju szybko zetrze szatana pod waszymi stopami. Łaska Pana naszego Jezusa Chrystusa z wami.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Tymoteusz, mój współpracownik oraz Lucjusz, Jazon i Sospater, moi krewni.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Pozdrawiam was w Panu, ja, Tercjusz, piszący ten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Gajus, mój gospodarz oraz całego zboru. Pozdrawia was Erastus, zarządca miasta oraz brat Kwartus.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 Jezusa Chrystusa z wami wszystkimi.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was utwierdzić w zgodzie z moją Ewangelią oraz kazaniem Jezusa Chrystusa, z powodu odsłonięcia tajemnicy przemilczanej od wiecznych czasów,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według postanowienia wiecznego Boga objawionej dla pism prorockich ku posłuszeństwu wiary, tej danej do poznania wszystkim narodom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jedynemu, mądremu Bogu, chwała na wieki przez Jezusa Chrystusa.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2024-04-25T15:38:57Z</dcterms:modified>
</cp:coreProperties>
</file>