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upodobanie mojego serca jest ku zbawieniu, nadto modlitwa do Boga za Israel.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im świadczę, że mają zazdrość o Boga, ale nie w celu rozpoznania.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znając sprawiedliwości Boga oraz pragnąc własną sprawiedliwość utwierdzić nie poddali się sprawiedliwości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należnością Prawa jest Chrystus, ku sprawiedliwości każdego wierzącego.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Mojżesz pisze o sprawiedliwości z Prawa, że ten człowiek, który je spełnił w nich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sprawiedliwość z wiary mówi tak: Nie powiedz w swoim sercu: Kto wstąpi do niebios? (To jest ściągnąć Chrystusa);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albo: Kto zstąpi do podziemnego świata? (To jest wyprowadzić Chrystusa spośród umarłych).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mówi? Blisko ciebie jest Słowo, w twoich ustach i twoim sercu. To jest słowo wiary, które ogłaszamy;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jeśli przez swoje usta wyznasz Pana Jezusa i uwierzysz w swym sercu, że Bóg go wzbudził z martwych zostaniesz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sercem zostaje się przekonywanym o sprawiedliwości, zaś ustami jest wyznawane o 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Pismo mówi: Każdy, kto w Niego wierzy, nie zostanie zawstydzony.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ma oddzielenia Żyda i Greka; gdyż ten sam Pan jest Panem wszystkich, i jest bogaty względem wszystkich, co Go wzywają.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wzywał do siebie Imię Pana zostanie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wezwą do siebie Tego, co do którego nie uwierzyli? Albo jak uwierzą, o którym nie usłyszeli? A jak usłyszą, bez głosiciela?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jak mogliby głosić, jeśli nie zostali wysłani? Tak jak jest napisane: Jak piękne są nogi głoszących dobrą nowinę pokoju; tych, co głoszą szlachetną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wszyscy się poddali Ewangelii; bowiem Izajasz mówi: Panie, kto uwierzył naszej relacji?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wiara będzie z relacji, a relacja z powodu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Czyż nie usłyszeli? Przeciwnie, do każdej krainy wyszedł ich głos, a ich słowa do kresów zamieszkałej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Czy Israel się nie dowiedział? Pierwszy mówi Mojżesz: Ja was pobudzę do zazdrości z powodu nie mojego ludu, z powodu nierozumnego ludu was rozdrażnię.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Izajasz, ośmielając się, mówi: Zostałem znaleziony przez tych, którzy mnie nie szukali, i stałem się widoczny tym, którzy się mnie nie radzili.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względem Israela mówi: Cały czas wyciągałem moje ręce do tego nieposłusznego oraz sprzeciwiającego się ludu.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2024-04-28T13:13:08Z</dcterms:modified>
</cp:coreProperties>
</file>