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mówię: Czy Bóg odsunął swój lud? Nie może być. Gdyż ja także jestem Israelitą z nasienia Abrahama oraz plemienia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nie odsunął swojego ludu, który wcześniej przewidział. Czyż nie wiecie, co mówi Pismo przez Eliasza? Jak zwraca się on do Boga z powodu Israela,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Twoich proroków zabili, Twoje ołtarze zburzyli, i ja sam zostałem pozostawiony; zatem szukają mojej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mu mówi Boska wypowiedź: Zostawiłem sobie siedem tysięcy mężów, którzy nie zgięli kolana dla 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i w obecnej porze została reszta według wyboru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łaską, to już nie z uczynków gdyż łaska nie byłaby wtedy łaską. A jeśli z uczynków, to nie jest już łaska bo uczynek nie byłby wtedy uczynkiem.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zatem? Czego Israel poszukuje, tego nie osiągnął, ale owo wybranie osiągnęło; zaś pozostali zostali zatwardziałymi,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jest napisane: Dał im Bóg ducha otępienia, oczy niewidzenia i uszy niesłyszenia,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mówi: Niech ich stół zostanie na pułapkę, na sieć, na zgorszenie oraz na zapłatę;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zostaną zaćmione ich oczy, aby nie widzieć, a ich plecy zegnij dla każdego.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mówię: Czy potknęli się aby upaść? Nie może być. Ale w ich fałszywym kroku przyszło zbawienie pogan, by ich pobudzić do zazdrości.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ich fałszywy krok jest bogactwem świata, a ich poniżenie bogactwem pogan, tym bardziej liczne stanie się ich uzupełnienie.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 wam, poganom. Przez ile czasu ja jestem apostołem pogan wynoszę swoją służbę,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jakoś pobudził do zazdrości moje ciało wewnętrzne i ocalił niektórych z nich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ich porzucenie jest pojednaniem świata, czym będzie ich przyjęcie, jeśli nie życiem z umarłych?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pierwocina jest święta także ciasto; a jeśli korzeń jest święty także gałęzie.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niektóre z gałęzi zostały odłamane, zaś ty, będąc z dzikiego drzewa oliwnego, zostałeś w nie wszczepiony oraz stałeś się współuczestnikiem korzenia i tłustości drzewa oliwnego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wynoś się nad gałęzie. Zaś jeśli się wynosisz, wiedz, że nie ty niesiesz korzeń, lecz korzeń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powiesz: Odłamano gałęzie, abym ja mógł zostać wszczepiony.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Słusznie; zostały odłamane niewiarą, a ty jesteś postawiony wiarą. Nie myśl wyniośle, ale bądź zdjęty strachem;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Bóg nie oszczędził gałęzi według natury, żeby przypadkiem z twojego nie wstrzymał.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 więc dobrotliwość i srogość Boga; dla ginących srogość, a dla ciebie dobrotliwość, jeśli pozostajesz w dobrotliwości; gdyż i ty byś został odcięty.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oni zostaną wszczepieni, jeśli nie pozostają w niewierze; gdyż Bóg jest władny znowu ich wszczepić.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 zostałeś wycięty z dzikiego według natury drzewa oliwnego i na równi z naturą zostałeś wszczepiony do szlachetnej oliwki, o ileż bardziej ci, którzy są według natury, zostaną wszczepieni we własne drzewo oliwne.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chcę abyście się mylili, bracia, odnośnie tej tajemnicy (żebyście przed samymi sobą nie byli mądrymi), że zatwardziałość zdarza się po części Israelowi, aż nie wejdzie pełna ilość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ten sposób zostanie zbawiony cały Israel, tak jak jest napisane: Przyjdzie Ten, który zbawia z Syjonu oraz odwróci bezbożność od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 im będzie przymierze według Mojego, bo zabiorę ich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według Ewangelii, z powodu was nieprzyjaciele, ale według wyboru umiłowani z powodu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tymi, co powodują żal są dary i powołania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wy, niegdyś, byliście nieposłusznymi Bogu, ale teraz dostąpiliście miłosierdzia z powodu tych nieposłusznych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oni stali się teraz niewierzącymi w waszą prośbę o miłosierdzie, aby i oni zostali objęci miłosierdziem.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Bóg osaczył wszystkich na nieposłuszeństwie, aby się nad wszystkimi mógł zlitować.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głębio bogactwa, mądrości oraz poznania Boga; jak nie do zbadania są Jego wyroki i niezbadane Jego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poznał sposób myślenia Pana? Albo kto stał się Jego doradcą?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kto Mu dał wcześniej i zostaje mu odwzajemnione?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 Niego, poprzez Niego i ku Niemu wszystko; Jemu chwała na wieki.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2024-04-28T07:33:03Z</dcterms:modified>
</cp:coreProperties>
</file>