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osoba niech się podporządkuje władzom wyższym; bo nie istnieje władza, jeśli nie od Boga; a te, które istnieją, są umieszczone na stanowiskach poniżej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tego, kto przeciwstawia się władzy sprzeciwia się postanowieniu Boga; a ci, co się sprzeciwiają, sami sobą odbiorą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władcy nie są na postrach przeciwko szlachetnemu czynowi ale złemu. Chcesz się nie bać władzy? Czyń szlachetne, a będziesz miał od niej pochwałę;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 sługą Boga, tobie ku dobremu. Zaś jeślibyś czynił zło bój się; wszak nie na próżno nosi miecz. Ponieważ jest sługą Boga, co tego, kto czyni zło karci aż do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trzeba się podporządkować, nie tylko z powodu zapalczywości, ale także z powodu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to i podatki płacicie, gdyż są publicznymi sługami Boga, którzy ku temu trwają.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wszystkim oddajcie należności; komu opłatę opłatę; komu podatek podatek; komu bojaźń bojaźń; komu szacunek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nie bądźcie nic winni, z wyjątkiem wzajemnego miłowania; gdyż kto miłuje drugiego wypełnił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nie czyni złego bliskiemu; więc wypełnieniem Prawa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Poznajcie także tę porę, że już czas, abyśmy się ocucili ze snu; bo teraz bliżej jest nasze wyzwolenie, niż kiedy uwierzyliśmy.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posunęła się naprzód, zaś dzień się zbliżył; zatem odrzućmy uczynki ciemności, a odziejmy się zbroją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Zacznijmy chodzić godnie, jak w czasie dnia; nie w hulankach, pijaństwach, nie w rozwiązłościach i zuchwałościach, nie w sporach i 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odziejcie się w Pana Jezusa Chrystusa oraz nie czyńcie troski względem pożądań cielesnej natury.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2024-04-28T20:50:02Z</dcterms:modified>
</cp:coreProperties>
</file>