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jesteś nie do obronienia, o człowieku; każdy, który potępiasz. Bo w czym sądzisz drugiego samego siebie skazujesz. Gdyż potępiając sam to robisz.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wobec tych, co robią takie rzeczy, w zgodzie z prawdą pozostaje ocena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 jesteś tego zdania, o człowieku, że unikniesz sądu Boga; ty, który potępiasz tych, co robią takie rzeczy, a czynisz takie same?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niszczysz bogactwo Jego dobroci, cierpliwości i wyrozumiałości, nie rozpoznając, że dobroć Boga prowadzi cię do skruchy?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twojej gburowatości oraz niezdolnego do skruchy serca, samemu sobie gniew gromadzisz na dzień gniewu oraz objawienia się sprawiedliwego sądu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odpłaci każdemu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jednej strony tym, w wytrwałości szukającym szlachetnego czynu chwały, wartości i niezniszczalności życiem wiecznym;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którzy z powodu karierowiczostwa są nieposłuszni prawdzie, a posłuszni niesprawiedliwości gniewem, zapalczywością,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utrapieniem oraz uciskiem na całą duszę człowieka zjednującego zło, najpierw Żyda, lecz także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chwała, cześć i pokój każdemu, kto czyni szlachetnie; najpierw Żydowi, lecz także i Grekowi.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Bogiem nie istnieje wzgląd na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jacykolwiek chybili celu bez Prawa bez Prawa też poginą; a jacykolwiek zgrzeszyli w Prawie przez Prawo zostaną osądzeni.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słuchacze Prawa są sprawiedliwymi przed Bogiem, ale wykonawcy Prawa będą uważani za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poganie nie mając Prawa, z wrodzonej skłonności czynią z Prawa oni, nie mając Prawa, sami sobą są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działanie Prawa okazują wypisane w ich sercach, poprzez świadczące ich sumienie, a następnie wzajemną kalkulację oskarżającą, czy też broniącą.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w dniu, kiedy Bóg z powodu mojej Ewangelii, osądzi ukryte sprawy ludzi poprzez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ty nazywasz siebie Żydem, opierasz się na Prawie i chlubisz się przy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ty, pouczony z powodu Prawa, doświadczasz też i poznajesz Jego wolę, roznosząc ją w różne strony;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 przekonany, że ty sam jesteś przewodnikiem ślepych, światłem owych w 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wychowawcą nierozsądnych, nauczycielem dziecinnych mając wrażenie wyższego poznania oraz prawdy w Prawie;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ucząc drugiego samego siebie nie uczysz? Ogłaszając, by nie kraść kradniesz?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Mówiąc, aby nie cudzołożyć cudzołożysz? Wywołujesz wstręt do wizerunków a sam dopuszczasz się świętokradztwa?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chełpisz się w Prawie poprzez przestępstwa Prawa, nie okazujesz Bogu szacunku?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przez was jest profanowane wśród pogan Imię Boga, tak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jest pożyteczne, jeżeli spełniasz Prawo. Zaś jeśli byłbyś przestępcą Prawa, twoje obrzezanie stało się nieobrzezaniem.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nieobrzezany by przestrzegał przepisów Prawa, czyż jego nieobrzezanie nie będzie liczone ku obrzezaniu?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natury nieobrzezany, ten, który spełnia Prawo, będzie sądził ciebie przestępcę Prawa z powodu wiedzy i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jest to Żyd na jawie; ani nie to w jawności, na cielesnej naturze obrzezanie;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Żyd w skrytości, i obrzezanie serca w Duchu a nie w literze. Jego pochwała nie pochodzi od ludzi ale od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2024-04-28T18:04:47Z</dcterms:modified>
</cp:coreProperties>
</file>