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Rzymian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Jaka więc jest przewaga Żyda, lub jaka pomoc z obrzezki?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Wielka na każdy sposób. Przede wszystkim dlatego, że im powierzono słowa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Jakże to? Dlaczego? Przecież niektórzy stali się niewierni? Czy ich niewierność obróci w niwecz zapewnienie Boga?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może być; ale niech Bóg pozostanie prawdomówny, a każdy człowiek kłamcą, tak jak jest napisane: Obyś został uznany za sprawiedliwego w twoich słowach, a zwyciężysz w czasie twojego sądu.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jeśli nasza niesprawiedliwość stoi obok sprawiedliwości Boga, co powiemy? Czy Bóg, który potęguje gniew jest niesprawiedliwy? W stosunku do człowieka mówię.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może być; bo jak Bóg osądzi świat?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jeśli przez moje kłamstwo prawda Boga zaobfitowała ku Jego chwale dlaczego jeszcze ja, jako błądzący, jestem sądzony?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Też nie tak, jak rzucają oszczerstwa; i nie tak, jak niektórzy mówią, mając nas na myśli: Czy nie po to uczyniliśmy złe, ażeby przyszły te szlachetne? Ich potępienie jest zgodne ze sprawiedliwością.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zatem? Górujemy? Nie, w ogóle; bo wcześniej dowiedliśmy, że Żydzi jak i Grecy, wszyscy są pod grzechem.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jak jest napisane: Ani jeden nie jest sprawiedliwy,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jest rozumiejącym, nie jest szukającym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się odwrócili, razem zostali zmarnowani; nikt nie jest czyniącym dobroć, nie jest aż do jednego.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Otwartym grobem jest ich gardło, oszukiwali swoimi językami, jad żmij przy ich wargach;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ich usta są pełne klątwy i goryczy;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ich nogi skore, by wylać krew;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bieda i spustoszenie na ich drogach,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drogi pokoju nie poznali;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bojaźń Boga nie jest naprzeciwko ich oczu.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wiemy, że cokolwiek mówi Prawo mówi do tych w Prawie, aby wszystkie usta mogły zostać zamknięte oraz cały świat okazał się winny 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z uczynków Prawa nie zostanie przed Nim uznana za sprawiedliwą żadna osobowość oparta na cielesnej naturze; bo wśród Prawa jest rozpoznanie grzechu.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teraz, oddzielnie od Prawa, została objawiona sprawiedliwość Boga poświadczona wśród Prawa i Proroków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sprawiedliwość Boga z powodu wiary Jezusa Chrystusa, względem wszystkich i dla wszystkich wierzących; gdyż nie istnieje rozróżnienie.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wszyscy zawinili, więc czują brak chwały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Tego, który uznaje za sprawiedliwych darmo, Jego łaską, przez odkupienie w Jezusie Chrystusie.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Jego, z powodu wiary, Bóg ustanowił sobie ofiarą przebłagalną w jego krwi w celu pokazania Jego sprawiedliwości przez darowanie uprzednio, w czasie cierpliwości Boga, zaistniałych grzechów.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Darowanie, ze względu na pokazanie w obecnym czasie Jego sprawiedliwości że On jest sprawiedliwym oraz uznającym za sprawiedliwego z wiary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więc, to nasze przechwalanie się? Zostało wykluczone. Przez które Prawo? Uczynków? Nie, ale przez Prawo Wiary.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uważamy, że człowiek zostaje uznawany za sprawiedliwego wiarą, bez uczynków Prawa.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Bóg jest jedynie Bogiem Żydów? Czy nie i pogan? Tak, także pogan.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jeden jest Bóg, który będzie uważał za sprawiedliwe obrzezanie z wiary oraz nieobrzezanie z powodu wiary.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zatem z powodu wiary znosimy Prawo? Nie może być; przecież Prawo utwierdzamy.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Rzymian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2024-04-27T19:01:13Z</dcterms:modified>
</cp:coreProperties>
</file>