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powiemy, spotkało Abrahama, naszego przodka według cielesnej natury?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Abraham został uznany za sprawiedliwego z uczynków mógłby mieć chlubę, ale nie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co mówi Pismo? A Abraham uwierzył Bogu i zostało mu to policzone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temu, co się trudzi, zapłata nie jest liczona z łaski ale z powodu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co się nie trudzi, ale wierzy dzięki Temu, co uznaje bezbożnego za sprawiedliwego jego wiara jest liczona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i Dawid mówi o dziękczynieniu człowieka, któremu Bóg liczy sprawiedliwość bez uczynków: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których bezprawie zostało darowane i których winy zostały przykryte;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mąż, którego grzechu Pan nie policzy.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to bogactwo jest tylko dla obrzezanych, czy i dla nieobrzezanych? Bo mówimy, że wiara została policzona Abrahamowi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jakiemu Abrahamowi została policzona? Temu, który był w obrzezaniu, czy w nieobrzezaniu? Otóż, nie w obrzezaniu ale w nieobrzezaniu.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otrzymał dany przez Boga znak obrzezania pieczęć sprawiedliwości z owej wiary, tej w nieobrzezaniu, aby stał się on ojcem wszystkich wierzących pośród nieobrzezanych, aż do zaliczeniu i im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ojcem obrzezanych, nie tylko z powodu obrzezania; ale tych, co posuwają się śladami wiary naszego ojca Abrahama, tej w nieobrzezaniu.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Abrahamowi, czy też jego potomstwu, nie przez Prawo została dana obietnica, że jest on dziedzicem porządku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dziedzice są z Prawa zostaje zniweczona wiara oraz unieważniona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Prawo sprawia gniew; natomiast gdzie nie ma Prawa, tam nie ma także przestępstwa przeciw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wiary by przez łaskę; żeby była mocną obietnica dla całego potomstwa, nie tylko tego z Prawa, ale i z wiary Abrahama, który jest ojcem nas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Wyznaczyłem cię ojcem wielu narodów, przed obliczem Boga, któremu uwierzył. Boga, co ożywia umarłych oraz zaprasza nieżyjące dopóki jest żyjące.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wbrew nadziei uwierzył dla nadziei, aby stał się ojcem wielu narodów, według tego co jest powiedziane: Tego rodzaju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był słabym wiarą i już nie patrzał na swoje obumierające ciało (będąc około stuletni), i obumarłe łono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obietnicy Boga nie został zachwiany brakiem zaufania, lecz umocniony wiarą oddał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przekonanym, że co obiecał, jest też zdatny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zostało mu to policzone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zostało mu policzone nie jest napisane z powodu jego samego;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także z powodu nas, którym ma to być policzone. Owym wierzącym w Tego, co wskrzesił z martwych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został oddany w ofierze z powodu naszych fałszywych kroków oraz został wskrzeszony w celu uznania nas za sprawiedliwych.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2024-04-28T08:39:46Z</dcterms:modified>
</cp:coreProperties>
</file>