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przez wolę Boga apostoł Jezusa Chrystusa oraz brat Sostenus,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zgromadzenia wybranych Boga, które jest w Koryncie, uświęconym w Jezusie Chrystusie, powołanym świętym, razem ze wszystkimi, co wzywają w każdym ich oraz nas miejscu Imienia Pana naszego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 oraz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dziękuję za was mojemu Bogu z powodu danej wam w Jezusie Chrystusie łaski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zostaliście w nim uczynieni bogatymi, w każdym słowie oraz wszelkim wyższym poznaniu,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miarę tego jak zostało w was utrwalone świadectwo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jesteście słabszymi w żadnym darze, wyczekując objawienia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was też umocni aż do końca, jako wolnych od zarzutów w dniu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Bóg, przez którego zostaliście powołani do wspólnoty Jego Syna, a 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proszę was, bracia, przez Imię naszego Pana Jezusa Chrystusa, abyście wszyscy to samo mówili i nie było między wami rozłamów, ale byście byli wyposażeni w tę samą myśl oraz w ten sam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 domownikach Chloe zostało mi o was dowiedzione, moi bracia, że są między wami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to, ponieważ każdy z was powiada: Ja jestem Pawła, ja Apollosa, zaś ja Kefasa; a ja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Chrystus jest podzielony? Czy został za was ukrzyżowany Paweł, lub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nikogo z was nie ochrzciłem z wyjątkiem Kryspusa i Gajusa,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ktoś nie powiedział, że zostaliście ochrzczeni względem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A, ochrzciłem też dom Stefanasa; nadto nie wiem, czy kogoś innego ochrzciłem.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Chrystus nie posłał mnie chrzcić ale głosić Dobrą Nowinę. Nie w życiowej mądrości słowa, aby nie został zniweczony krzyż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słowo krzyża jest głupotą dla tych, co giną; ale dla nas, którzy jesteśmy ratowani, jest mocą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napisane: Zniszczę mądrość mądrych, a rozum rozumnych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mądry? Gdzie uczony w Piśmie? Gdzie badacz tego wieku? Czyż Bóg nie uczynił głupią mądrości tego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świat, przez mądrość, nie poznał Boga w mądrości Boga Bóg postanawia zbawić wierzących poprzez głupotę ogłaszania.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Żydzi żądają znaków, a Grecy szukają życiowej mądrości,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ogłaszamy Chrystusa ukrzyżowanego, dla Żydów pewnie obrazę, zaś dla Greków głupotę;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samych powołanych, zarówno Żydów jak i Greków Chrystusa, przejaw mocy Boga oraz mądrości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niedorzeczne Boga jest mądrzejsze od ludzi, a słabe Boga jest silniejsze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Popatrzcie na wasze powołanie, bracia, że niewielu jest mądrych według ciała wewnętrznego, niewielu silnych, niewielu szlachetnie urodzonych.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wybrał sobie to głupie świata, aby zawstydzić mądrych; Bóg też wybrał sobie to słabe świata, aby zawstydzić silne.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wybrał sobie to nisko urodzone świata, zlekceważone, to nieistniejące, by wniwecz obrócić istniejące;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przechwalała wobec Niego żadna cielesna natura.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jesteście z Niego w Jezusie Chrystusie, który stał się dla nas mądrością od Boga, sprawiedliwością, lecz także uświęceniem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było, jak jest napisane: Kto się przechwala w Panu niech się przechwala.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bracia, kiedy do was przyszedłem oraz zwiastowałem wam świadectwo Boga, nie przyszedłem z powodu wybitności mowy lub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postanowiłem nie widzieć niczego w was, za wyjątkiem Jezusa Chrystusa i to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zatem, pojawiłem się przy was w słabości, w bojaźni i w wielkim drżeniu,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moje słowo oraz kazanie nie było w ujmujących słowach mądrości ludzi, ale w dowodzie Ducha i 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wasza wiara nie była w mądrości ludzi, ale w 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dojrzałych mówimy mądrość; ale nie mądrość tego świata, ani władców tego świata, którzy się wniwecz obracają;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tajemnicy mówimy mądrość Boga, tą, co jest zakryta, którą Bóg przed wiekami przeznaczył dla naszej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nikt z władców tego świata nie poznał, bo gdyby poznali, to by nie ukrzyżowali Pana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mówimy jak jest napisane: Czego oko nie ujrzało i ucho nie usłyszało, i do serca człowieka nie weszło, to przygotował Bóg tym, co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nam to objawił przez swojego Ducha; bo Duch bada wszystko, także głębie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ludzi zna te człowieka, jeśli nie duch człowieka, co w nim jest? Także tych Boga nikt nie poznał, tylko Duch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nie otrzymaliśmy ducha świata, ale Ducha od Boga, byśmy znali te rzeczy darowane nam przez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których też mówimy nie w wyuczonych słowach ludzkiej mądrości ale w nauczonych przez Ducha Świętego, porównując duchowe do duchowych.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człowiek zmysłowy nie przyjmuje tych Ducha Boga, bo są mu głupotą i nie może zrozumieć, że są badane duchowo.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duchowy bada wszystko, zaś sam nie jest osądzany z powodu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poznał myśl Pana, kto Go pouczy? A my mamy sposób myślenia Chrystusa.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ja, bracia, nie mogłem wam mówić jako duchowym, ale jako wewnętrznie cielesnym, jak niemowlętom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Napoiłem was mlekiem nie pożywieniem, bo jeszcze nie byliście w stanie, ale i teraz jeszcze nie możecie,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wewnętrznie jesteście jeszcze cieleśni. Gdyż są wśród was: Zazdrość, kłótnia i podział. Czyż nie jesteście wewnętrznie cieleśni i żyjecie według cielesnego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ktoś mówi: Ja jestem Pawła, a drugi: Ja Apollosa, czyż nie jesteście wewnętrznie cieleśni?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więc, jest Paweł? A kim Apollos? Tylko inaczej sługami, przez których uwierzyliście, oraz tymi, jak Pan każdemu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zaszczepiłem, Apollos podlewał, ale wzrost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ani ten, co zaszczepia nie jest kimś, ani ten, co podlewa ale Bóg, który daje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co zaszczepia oraz ten, co podlewa są jednym i każdy weźmie swoją zapłatę według własnego trudu.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jesteśmy pomocnikami Boga; polem Boga, jesteście budowlą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Boga, która została mi dana, założyłem fundament podobnie jak mądry budowniczy, lecz kto inny na nim buduje. Ale niech każdy uważa jak nadbudowuje.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innego fundamentu nikt nie może położyć, na równi z tym, co jest ustanowiony i którym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 ktoś na tym fundamencie nadbudowuje złotem, srebrem, kosztownymi kamieniami, drewnem, sianem, słomą,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praca stanie się jawna, bo w ogniu zostanie objawiona; gdyż ów dzień ją pokaże i ogień wypróbuje jaką jest praca.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czyjaś praca pozostanie ta, którą nadbudował ten otrzyma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czyjaś praca spłonie ten poniesie stratę; jednak on sam będzie zbawiony, ale tak tylko jak wśród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jesteście Świątynią Boga oraz że Duch Boga w was mieszka?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skaża Świątynię Boga tego Bóg niszczy, bowiem przybytek Boga, którym wy jesteście,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zwodzi samego siebie; jeśli ktoś między wami uważa, że jest mądry na tym świecie, niech się stanie głupi, aby mógł stać się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mądrość tego świata jest głupotą u Boga, ponieważ jest napisane: Ten, który łapie mądrych w ich chytrości.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Pan poznaje dyskusje mądrych, że są 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niech się nikt nie przechwala między ludźmi; bo wszystko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Paweł, czy Apollos, czy Kefas, czy świat, czy życie, czy śmierć, czy rzeczy nastałe obecnie, czy te, co mają nastąpić; wszystko jest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Chrystusa, a Chrystus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tylko niech nas człowiek uważa jako poddanych Chrystusa i szafarzy tajemnic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szafarzy już tutaj jest wymagane, aby każdy mógł być znaleziony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mnie jest za najmniejszą sprawę, gdybym przez was miał zostać oceniony, albo przez ludzki trybunał. Przecież ani nie osądzam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niczego we mnie nie mogę zobaczyć lecz nie w tym jestem uznany za sprawiedliwego; zaś tym, który mnie ocenia,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osądzajcie czegoś przed czasem, aż przyjdzie Pan, który oświetli sekretne ciemności oraz wyjawi zamiary serc; a wtedy każdy będzie miał uznanie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dla was, bracia, na mnie i Apollosa przeniosłem tamte sprawy, abyście się wśród nas nauczyli, niczego nie rozumieć ponad to, co jest napisane. By w stosunku do innego brata, ani jeden się nie nadymał próżnością nad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cię oddziela? A co masz, czego nie wziąłeś? Zaś jeśli wziąłeś, dlaczego się przechwalasz, jakbyś nie wziął?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już nasyceni, już się wzbogaciliście; bez nas panujecie, i obyście naprawdę królowali, i abyśmy my razem z wami panowali.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myślę, że nas, apostołów, Bóg najlichszymi obwołał, jakby skazanymi na śmierć, bo staliśmy się widowiskiem dla świata, aniołów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z powodu Chrystusa zaś wy mądrzy w Chrystusie; myśmy słabi zaś wy silni; wy wspaniali zaś my pogardzani.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chwili, aż do tej pory, i łakniemy, i pragniemy, i jesteśmy nadzy, i jesteśmy policzkowani, i jesteśmy wędrowcami,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pracujemy zarabiając własnymi rękami; znieważani błogosławimy, prześladowani wytrzymujemy,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obrzucani oszczerstwami wzywamy; staliśmy się jakby odpadkami tego świata, śmieciami wszystkich, aż do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to, nie aby was zawstydzić, lecz przemawiając do rozumu, jako moim umiłowanym dzieciom.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bardzo dużo nauczycieli w Chrystusie, ale macie niewielu rodziców; bowiem, przez Ewangelię, ja was wydałem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zachęcam was stawajcie się moimi naśladowcami.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posłałem wam Tymoteusza, który jest moim umiłowanym dzieckiem oraz wiernym w Panu; ten wam przypomni moje drogi w Chrystusie, jak wszędzie, w każdym zgromadzeniu wybranych nauczam.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ponieważ ja do was nie przychodzę, niektórzy nadęli się próżnością.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przyjdę do was szybko, jeśli Pan zechce, i poznam, nie mowę tych nadętych ale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Królestwo Boga nie przejawia się w mowie ale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chcecie? Mam do was przyjść przy pomocy pastuszego kija, czy w duchu miłości i łagodności?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Ogólnie słychać o cudzołóstwie między wami i to o takim cudzołóstwie, które nawet wśród pogan nie jest nazywane; że ktoś ma żonę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jesteście nadęci próżnością oraz wcale, bardziej się nie smucicie, aby z pośrodku was pozbyć się sprawcy tego czynu?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ja, będąc nieobecny ciałem, ale obecny duchem, więc jak gdyby będąc obecny już oddzieliłem tego, który tak to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Imieniu Pana naszego Jezusa Chrystusa. Zbierzcie was i mojego ducha, oraz z mocą naszego 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takiego szatanowi na zniszczenie cielesnej natury, aby duch mógł zostać zachowany przy życiu w dniu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szlachetna ta wasza chluba. Nie wiecie, że mało znaczący kwas całe ciasto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Wyczyśćcie dawny kwas, abyście byli nowym ciastem, w miarę tego jak jesteście przaśni; gdyż i na naszą Paschę Chrystus za nas został zabity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powinniśmy świętować nie w starym kwasie zła i niegodziwości, ale w przaśnikach czystości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liście, aby się nie mieszać z nierządnymi.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 nierządnymi tego świata w ogóle, lub chciwcami, rabusiami, czy też z bałwochwalcami gdyż bylibyście zobowiązani zaraz wyjść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wam napisałem, aby się nie mieszać w takim przypadku, gdyby ktoś, nazywając się bratem był nierządnym, chciwcem, lub bałwochwalcą, albo rzucającym obelgi, czy też pijakiem lub rabusiem; aby z takim i razem nie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co mi oddzielać tych z zewnątrz? Czyż nie wy oddzielacie tych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tych z zewnątrz osądzi Bóg. Pozbądźcie się niegodziwca z pośród was samych.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z was się odważa, mając sprawę przeciw drugiemu, sądzić się przed niesprawiedliwymi, a nie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święci będą sądzić świat? A jeśli świat jest przez was sądzony, czy jesteście niegodni najmniejszych sądów?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będziemy sądzić aniołów, a cóż dopiero sprawy doczesne?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macie doczesne rozstrzygnięcia, to jako sędziów sadzajcie tych zlekceważonych w zgromadzeniu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zawstydzeniu wam to mówię. Tak dalece nie ma pomiędzy wami, między tymi, co są w środku, żadnego mądrego, który będzie mógł rozsądzić swojego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 sądzi się z bratem, i to przed niewierzącymi?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już to, rzeczywiście, jest wśród was niepowodzeniem, że macie sądy sami z sobą. Czemu raczej nie znosicie krzywdy? Czemu raczej nie dajecie się obrabować?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wy krzywdzicie oraz dopuszczacie się oszustwa, i to względem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niesprawiedliwi nie odziedziczą Królestwa Boga? Nie prowadźcie na manowce; ani rozpustnicy, ani bałwochwalcy, ani cudzołożnicy, ani zmysłowi, ani mężołożnicy,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oszuści, ani chciwcy, ani pijacy, ani rzucający obelgi, ani rabusie nie odziedziczą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tacy niektórzy byli; ale się obmyliście, ale zostaliście uświęceni, ale zostaliście uznani za sprawiedliwych w Imieniu Pana Jezusa i w Duchu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pożyteczne; wszystko mi wolno, ale ja nie będę pod władzą z powodu czegoś.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Pokarmy są dla brzucha, a brzuch dla pokarmów; ale Bóg i to, i tamte wniwecz obróci. Zaś ciało nie jest dla cudzołóstwa, ale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i Pana wskrzesił, i nas obudzi dzięki 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wasze ciała są członkami Chrystusa? Zatem, czy po podniesieniu do góry członków Chrystusa, mam je uczynić członkami prostytutki? Nie może być!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wiecie, że kto się łączy z prostytutką, jest z nią w czasie złączenia jednym ciałem? Bo mówi: Dwoje będą ku jednej, cielesnej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się łączy z Panem, jest z nim w czasie złączenia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prostytucji. Wszelki grzech, który mógłby uczynić człowiek jest na zewnątrz ciała; zaś kto uprawia prostytucję grzeszy co do własnego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wasze ciało jest świątynią Ducha Świętego, który jest w was i którego macie od Boga? I nie jesteście was samych,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zostaliście kupieni dla szacunku; zatem wynoście Boga w waszym ciele i w waszym duchu, które są Boga.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tym, co mi napisaliście: Szlachetnie jest dla człowieka nie dotykać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powodu prostytucji, niech każdy ma swoją żonę, a każda kobieta niech ma swojego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 oddaje żonie winną życzliwość, i podobnie też 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żona włada własnym ciałem ale mąż; i podobnie, także nie mąż włada własnym ciałem ale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pozbawiajcie się wzajemnie; chyba, że z uzgodnienia, do czasu, aby oddać się modlitwie i poście, a potem znowu razem się zejdźcie, aby was szatan nie doświadczył z powodu waszego braku opanowania.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to z wyrozumiałości, a nie z powodu nakazu.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też, żeby wszyscy ludzie byli tacy jak ja; ale każdy ma własny dar od Boga, ten taki, a ten tylko taki.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mówię nieżonatym i wdowcom, że jest im szlachetnie, jeśli mogą trwać jak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panują nad sobą, niech zawrą małżeństwo, bo lepiej jest się zaślubić, niż być roznamiętnionym.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zaślubionym nakazuję, nie ja, ale Pan, by kobieta nie odłączała się od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chciała się odłączyć, niech trwa niezamężna, lub niech się pojedna z mężem; a mąż niech nie odrzuca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pozostałym ja mówię, nie Pan; jeżeli jakiś brat ma niewierzącą żonę, a ta zgadza się z nim żyć, niech jej nie odrzuca.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jakaś żona ma niewierzącego męża, a on zgadza się z nią żyć, niechaj go nie odrzuca.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niewierzący mąż jest uświęcony w żonie, a niewierząca żona jest uświęcona w mężu; gdyż inaczej wasze dzieci byłyby nieczyste, a teraz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niewierzący się odłącza, niech się odłącza, w takich przypadkach brat albo siostra nie jest poddanym; jednak Bóg was powołał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co ty wiesz kobieto? Czy ocalisz męża od śmierci? Albo, co ty wiesz mężczyzno? Czy ocalisz żonę od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tak, jak każdemu Bóg przeznaczył i jak każdego Pan powołał tak niech żyje; tak to też porządkuję we wszystkich zborach.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ktoś powołany jako obrzezany? Niech nie naciąga sobie napletka. Został ktoś powołany w nieobrzezaniu?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 obrzezanie jest niczym oraz nieobrzezanie jest niczym, ale zachowywanie poleceń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trwa w tym powołaniu, w którym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Zostałeś powołany jako niewolnik? Niech cię to nie martwi; ale jeśli możesz być wolny, to raczej z tego korzystaj.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powołany w Panu niewolnik jest wolnym Pana; podobnie, powołany wolnym jest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zaszczytu zostaliście kupieni; nie stawajcie się niewolnikami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w czym został powołany, bracia, w tym niechaj trwa przy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odnośnie dziewic nie mam nakazu Pana; ale wydaję opinię, ponieważ gdy od Pana dostąpiłem litości, pozostaję człowiekiem godnym zaufania.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więc, że jest to stosowne dla człowieka z powodu nastałego obecnie utrapienia, że tak jest szlachetnie.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szukaj rozwiązania. Jesteś uwolniony od żony? Nie szukaj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się zaślubisz nie zgrzeszyłeś; a jeśli panna się zaślubi nie zgrzeszyła; ale tacy będą mieć utrapienie w ciele wewnętrznym, a ja was oszczędzam.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mówię to, bracia, gdyż pozostały czas jest skrócony; w końcu po to, aby i ci, co mają żony byli jak nie mający;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płaczą jak nie płaczący; a ci, co się radują jak się nie radujący; a ci, co kupują jak nie posiadający;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posługują się światem jak go nie używający; bowiem przemija forma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byście byli bez trosk. Nieżonaty zajmuje się tymi sprawami, które są Pana jak zadowolić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żonaty zajmuje się tymi świata jak zadowolić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Panna i mężatka tworzą dwa obozy. Niezamężna zajmuje się tymi Pana, aby mogła być czysta ciałem i duchem; zaś poślubiona zajmuje się tymi świata, aby mogła zadowolić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to, odnośnie bycia pożytecznym; nie by nałożyć wam sidło, ale dla ustawicznej znakomitości i wytrwałości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uważa, że niewłaściwie się zachowuje wobec swojej panny gdyby była się starzejącą, oraz tak musiało się stać niech czyni co chce, nie zgrzeszy; niech się poślubiają.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niewzruszenie postanowił w sercu, nie mając konieczności, ale mając władzę nad własną wolą, i rozstrzygnął to w swoim sercu, aby strzec swojej dziewicy szlachetnie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dobrze czyni ten, kto swą pannę wydaje za mąż; ale lepiej czyni ten, kto nie wydaje za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jest związana zwyczajem do tego czasu, aż jej mąż żyje; a jeśli zasnął, jest wolna dla tego, z którym chce zostać zaślubioną, ale jedynie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jest błogosławioną, jeśliby wytrwała w ten sposób, w zgodzie z moją radą; a uważam, że ja także mam Ducha Boga.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 rzeczach ofiarowanych wizerunkom wiemy, że wszyscy mamy wyższe poznanie. Wyższe poznanie nadyma próżnością, a miłość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ktoś uważa, że coś wie jeszcze nic nie wie, jak należy 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miłuje Boga, ten jest od Niego przekonany.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odnośnie pokarmów ofiarowanych wizerunkom wiemy, że wizerunek na świecie jest niczym i że nikt nie jest Bogiem, tylko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nawet czy to w Niebie, czy na ziemi są nazywani bogami, czyli jak gdyby są liczni bogowie oraz liczni panowie;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nas jest jeden Bóg Ojciec, z którego wszystko, a my dla Niego, i jeden Pan Jezus Chrystus, przez którego wszystko, a my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we wszystkich jest wyższe poznanie; a niektórzy, z ich sumieniem, aż do teraz jedzą to, jak gdyby ofiarowane wizerunkom, zaś ich sumienie będąc chore jest splamione.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pokarm nas nie postawi przy Bogu; ani wtedy, gdy nie zjedliśmy, ani wtedy, kiedy zjedliśmy; zatem nie pozostajemy w 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uważajcie, by przypadkiem ta wasza wolność nie stała się zgorszeniem słabych.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ktoś by cię ujrzał a masz wyższe poznanie gdy zajmujesz miejsce przy stole w świątyni bałwana, czyż sumienie tego, który jest słabym, nie nabierze śmiałości do jedzenia potraw ofiarowanych wizerunkom?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słaby, dla którego umarł Chrystus, jest zagubiony w twoim wyższym poznaniu.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stając się winnym względem braci oraz raniąc ich chore sumienie, stajecie się winni względem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jeśli potrawa gorszy mojego brata, nie powinienem jeść mięsa aż do wieczności, abym nie zgorszył mojego brata.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jestem apostołem? Nie jestem wolny? Czy nie ujrzałem Jezusa, naszego Pana? A wy nie jesteście moim wynikiem dzieła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nie byłem apostołem innych ale jestem waszym; bo jesteście pieczęcią mojego apostolstwa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jest moja obrona względem tych, którzy mnie oczerniają.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mamy wolności, aby zjeść i wypić?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mamy wolności, by zabierać ze sobą siostry kobiety, podobnie jak pozostali apostołowie oraz bracia Pana i Kefas?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tylko ja jeden i Barnabasz nie mamy wolności, by się nie trudzić?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 kiedy służy w wojsku na własnym żołdzie? Kto sadzi winnicę, a nie spożywa jej owocu? Albo kto pasie trzodę, a nie je z mleka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człowieka to mówię; czy i Prawo tego nie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Prawie Mojżesza jest napisane: Nie zamkniesz ust bykowi, który młóci. Czy Bóg się martwi o byki?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raczej z powodu nas to mówi? Gdyż dla nas zostało napisane, że kto orze powinien orać w nadziei, a kto młóci młócić w nadziei, oraz według swojej nadziei uczestniczyć.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zasialiśmy wam duchowe, czyż będzie znaczące, gdybyśmy wasze cielesne zbierali?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inni są uczestnikami waszej mocy, a nie raczej my? Jednak nie posłużyliśmy się tą mocą, ale wszystko znosimy, abyśmy nie wydali jakiejś przeszkody Dobrej Nowinie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ci, co się trudzą przy świętych ze świętych spożywają; a ci, co usługują ołtarzowi mają dział z ołtarzem?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Pan nakazał tym, co zwiastują Dobrą Nowinę, aby żyć z 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nie potrzebowałem żadnej z tych rzeczy. I nie napisałem tego po to, by tak się przy mnie działo; gdyż szlachetnie mi raczej umrzeć, niż żeby ktoś zniweczył moją chlubę.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jest mi chlubą jeśli głoszę Dobrą Nowinę, bo spoczywa na mnie ta konieczność; gdyż biada mi, jeślibym Ewangelii nie głosił.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jeślibym to czynił z własnej woli miałbym wynagrodzenie; zaś jeśli nie z własnej woli to zostało mi powierzone szafarstwo.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jakie jest moje wynagrodzenie? To, abym głosząc Dobrą Nowinę nie obciążoną kosztami mógł wprowadzić ową Dobrą Nowinę Chrystusa, i nie nadużył mej mocy w 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będąc wolnym od wszystkich, samego siebie uczyniłem niewolnikiem wszystkich, abym większą ilość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dla Żydów jako Żyd, abym Żydów pozyskał; dla tych pod Prawem jakby będący pod Prawem, abym tych pod Prawem pozyskał;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tych będących bez Prawa jakby będący bez Prawa, nie będąc bez Prawa Boga, lecz pod Prawem Chrystusa, abym bezbożnych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dla chorych jakby chory, abym chorych pozyskał. Wszystkim jestem wszystkim, abym w każdym wypadku jakichś wyratował.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czynię dla Ewangelii, abym stał się jej współuczestnikiem.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ci, co biegną na stadionie wszyscy biegną, ale jeden bierze nagrodę? Tak biegnijcie abyście ją pochwycili.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współzawodniczy, we wszystkim jest wstrzemięźliwy; otóż tamci, aby wziąć przemijającą chwałę, ale my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 nie biegnę tak, jak na niepewne; nie walczę na pięści tak, jak ten, który bije powietrze;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dokuczam mojemu ciału oraz je ujarzmiam, bym przypadkiem ogłosiwszy innym, sam nie stał się niezdatny.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też, bracia, abyście nie wiedzieli, że wszyscy nasi przodkowie byli pod obłokiem oraz wszyscy przeszli przez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zostali zanurzeni względem Mojżesza w obłoku oraz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zjedli tą samą strawę duchową,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wszyscy wypili ten sam napój duchowy; bowiem pili z duchowej, towarzyszącej im Skały, a tą Skałą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nie nabrał upodobania w większej ich części, gdyż zostali położeni trupem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sprawy są naszymi wzorami, byśmy nie byli tymi, co pragną zgubnych rzeczy, tak jak oni pragnęli.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stawajcie się też bałwochwalcami jak niektórzy z nich, skoro jest napisane: Usiadł lud, aby zjeść i wypić oraz wstali się 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popełniajmy cudzołóstwa, jak niektórzy z nich cudzołożyli i padło jednego dnia dwadzieścia trzy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wystawiajmy na próbę Chrystusa, jak niektórzy z nich wystawiali i byli zgładzeni na skutek węży.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narzekajcie, jak niektórzy z nich narzekali i zginęli na skutek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zdarzyło się im dla wzoru oraz zostało napisane w celu naszego napomnienia; napomnienia tych, do których przyszły końce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ten, kto uważa, że mocno stoi, niech się troszczy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moi umiłowani, uciekajcie od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mądrym mówię; wy rozsądźcie, co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kielich błogosławieństwa, którym wielbimy Boga, nie jest wspólnotą krwi Chrystusa? Czyż chleb, który łamiemy, nie jest wspólnotą ciała Chrystusa?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przez jeden chleb wielu jest w Ciele; bo wszyscy jesteśmy częścią z powodu tego jednego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Israela według ciała wewnętrznego; czyż ci, którzy jedzą ofiary, nie są wspólnikami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zatem, mówią? Że wizerunek jest czymś? Lub, że to, co ofiarowane wizerunkom, jest czymś?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Nie. Ale, że to, co poganie składają na ofiarę, składają na ofiarę demonom, a nie Bogu; a nie chcę abyście byli wspólnikami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kielicha Pana oraz kielicha demonów; nie możecie być częścią stołu Pana i stołu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mamy wzbudzać gniew Pana? Czy jesteśmy od Niego mocniejsi?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pożyteczne; wszystko mi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szuka swojego, ale każdy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Jedzcie wszystko, co jest sprzedawane w sklepach mięsnych, nic nie badając przez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Pana jest ziemia i jej zawartość.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 niewierzących was zaprasza, a chcecie iść, jedzcie wszystko, co wam jest podawane, nic nie oceniając przez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ktoś wam powiedział: To jest ofiarowane wizerunkom nie jedzcie z powodu tego, który to oznajmił oraz sumienia; ponieważ Pana jest ziemia i jej zawartość.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nie twojego sumienia, ale tego drugiego; bo czemu moja wolność ma być oceniana przez inne sumienie?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ja z przychylnością spożywam, dlaczego zostaję spotwarzany za to, za co ja jestem wdzięczny?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więc, jecie, czy pijecie, czy cokolwiek czynicie, wszystko czyńcie ku chwale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gorszącymi dla Żydów, Greków i dla zgromadzenia wybranych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ja, wszystkim się podobam we wszystkim, nie szukając swego pożytku, ale pożytku wielu, aby mogli zostać zbawieni.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moimi naśladowcami, tak jak i ja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pochwalam was, bracia, że pamiętacie wszystkie moje sprawy, tak jak wam przykazałem oraz zatrzymujecie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chcę abyście wiedzieli, że głową każdego mężczyzny jest Chrystus, a głową niewiasty mąż, a głową Chrystusa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mężczyzna, który się modli lub prorokuje mając na głowie nakrycie przynosi ujmę swej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każda niewiasta, która się modli lub prorokuje z odkrytą głową przynosi ujmę swojej głowie; bo to jest jedno i to samo z ogoleniem.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niewiasta się nie nakrywa niech się też i ostrzyże; zaś jeśli haniebnym jest dla kobiety być ostrzyżoną i ogoloną niech się nakrywa.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nie powinien sobie nakrywać głowy, będąc obrazem i chwałą Boga; a niewiasta jest chwałą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mężczyzna jest z kobiety, ale kobieta z mężczyzny;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mężczyzna został stworzony z powodu kobiety, ale kobieta z powodu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niewiasta z powodu głowy powinna mieć oznakę władzy dla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mężczyzna bez kobiety, i kobieta bez mężczyzny są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właśnie, jak kobieta z mężczyzny, tak i mężczyzna dla kobiety; a wszystko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was samych rozsądźcie; czy stosownym jest dla kobiety modlić się do Boga bez nakrycia?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sama, wrodzona skłonność was uczy, że jeśli mężczyzna zapuszcza włosy, jest mu to zniesławieniem;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niewiasta zapuszcza włosy, jest to jej wspaniałością. Gdyż włos dany jest jej z powodu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ktoś uznaje za słuszne być kłótliwym, my takiego zwyczaju nie mamy, ani zgromadzenie wybranych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polecając, nie pochwalam was, ponieważ nie ku doskonalszemu, ale ku gorszemu się schodzicie.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przede wszystkim słyszę, że między wami tymi, co się schodzicie w zborze – powstają rozłamy, i w jakiejś części w to 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muszą być pośród was podziały, aby ci wiarygodni mogli stać się widocznymi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wy, gdy się schodzicie na to samo, nie jest to spożycie Wieczerzy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się prześciga w zjadaniu swojej wieczerzy i jeden łaknie, a drugi jest pijany.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to? Czy nie macie domów do jedzenia i picia? Albo gardzicie zgromadzeniem wybranych Boga oraz zawstydzacie tych, co nie mają? Co mam wam powiedzieć? Mam was pochwalić? W tym nie pochwalam.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przejąłem od Pana to, co i wam przekazałem, że Pan Jezus wśród owej nocy, której był wydawany, wziął chleb,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podziękował, złamał oraz powiedział: Bierzcie, jedzcie, to jest moje, za was łamane ciało; to czyńcie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kielich po spożyciu wieczerzy mówiąc: Ten kielich jest Nowym Przymierzem w mojej krwi; to wywołajcie, ilekroć na moją pamiątkę pijecie.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ilekroć byście jedli ten chleb oraz pili ten kielich śmierć Pana zwiastujecie, aż do czasu, którego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kto by jadł ten chleb, albo pił kielich Pana niegodnie, będzie winien ciała i krwi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człowiek niech próbuje samego siebie i niech tak tylko je z tego chleba oraz pije z tego kielicha.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jedząc i pijąc niegodnie, je i pije dla siebie potępienie, nie rozróżniając ciała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jest między wami wielu nędznych, chorych oraz dość liczni zasypiają.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sami siebie rozsądzamy nie jesteśmy oceniani.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będąc oceniani przez Pana jesteśmy wychowywani, byśmy nie mogli zostać potępieni ze światem.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moi bracia, schodząc się dla zjedzenia, czekajcie jedni na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łaknie, niech je w domu, byście się nie schodzili dla oceny. Zaś inne sprawy uporządkuję, kiedy przyjdę.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ale nie chcę, abyście nie wiedzieli odnośnie duchowych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kiedy byliście poganami, byliście kierowani do niemych wizerunków, jakby będąc prowadzeni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wyjaśniam wam, że nikt z tych, co mówią w Duchu Boga nie mówi: Jezus jest przekleństwem. Także nikt nie może powiedzieć: Jezus jest Panem lecz tylko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podziały darów, zaś Duch ten sam;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różne są podziały służb, ale Pan ten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też podziały czynów, ale ten sam Bóg, który działa wszystko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każdemu dawane jest objawienie Ducha, stosownie do współkorzyści.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jednemu dawane jest przez Ducha słowo mądrości; a drugiemu w zgodzie z tym samym Duchem słowo wyższego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ufność w tym samym Duchu, a innemu dary uzdrawiań w tym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czyny mocy, drugiemu prorokowanie, a innemu rozróżnianie duchów; zaś jeszcze innemu rodzaj języków, a drugiemu tłumaczenie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wykonuje jeden i ten sam Duch, który odrębnie każdemu rozdziela, jak sobie życzy.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jak ciało jest jedno, a ma wiele członków, zaś wszystkie członki jednego ciała, będąc licznymi, są jednym ciałem tak i 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my wszyscy w jednym Duchu zostaliśmy zanurzeni w jedno Ciało, czy to Żydzi, czy Grecy; czy to niewolnicy, czy wolni; oraz wszyscy zostaliśmy napojeni względem jednego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ciało nie jest jednym członkiem, ale wieloma.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noga by powiedziała: Ponieważ nie jestem ręką, nie jestem z ciała; czyż według tego nie jest z 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ucho by powiedziało: Ponieważ nie jestem okiem, nie jestem z ciała; czyż według tego nie jest z 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całe ciało było okiem, gdzie byłby słuch? A gdyby wszystko było słuchem, gdzie byłby węch?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Bóg ustanowił członki w ciele jak zechciał, każdy jeden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wszystkie byłyby jednym członkiem, gdzież byłoby ciało?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jest wiele członków, a 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oko nie może powiedzieć ręce: Nie potrzebuję ciebie; lub głowa z kolei nogom: Nie potrzebuję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członki ciała wydające się być nędznymi, są dużo bardziej konieczne;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te, które uważamy, że są małowartościowymi dla ciała obdarzamy większym zaszczytem; a te nieprzyzwoite obdarzone są naszą większą troską o przyzwoitość.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nasze porządne członki nie mają takiej potrzeby. Lecz Bóg tak ukształtował Ciało, że temu, co jest słabszym dał większą wartość,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było rozdarcia w Ciele, ale aby członki troszczyły się same o 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cierpi jeden członek tego samego doznają wszystkie członki; kiedy zostaje wyniesiony jeden członek wespół się radują wszystkie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jesteście Ciałem Chrystusa, a z osobna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zgromadzeniu wybranych Bóg sobie ustanowił: Najpierw apostołów, po drugie proroków, po trzecie nauczycieli, następnie dysponujących przejawami mocy Boga, następnie darami uzdrawiania, pomocy, kierowania, gatunków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są apostołami? Czy wszyscy prorokami? Czy wszyscy nauczycielami? Czy wszyscy dysponują przejawami mocy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mają dary uzdrawiania? Czy wszyscy mówią językami? Czy wszyscy tłumaczą?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gorliwie się ubiegajcie o jeszcze znaczniejsze dary łaski. Nadto pokazuję wam drogę do doskonałości.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mówił językami ludzi oraz aniołów, a miłości bym nie miał, stałbym się jak brzęczące pieniądze, albo cymbał wznoszący brzmienie o la, 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miałbym prorokowanie oraz znał wszystkie tajemnice, i całe wyższe poznanie, i choćbym miał całą wiarę, tak, aby góry przenosić, a miłości bym nie miał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rozdał na żywność cały swój majątek, i choćbym wydał moje ciało, aby się wypaliło, a miłości bym nie miał nic bym nie był sobie pożyteczny.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cierpliwa, jest życzliwa; miłość nie jest zazdrosna; miłość nie jest chełpliwa, nie nadyma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zachowuje się niewłaściwie, nie szuka swego, nie jest zapalczywa, nie liczy zła;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cieszy się z powodu niesprawiedliwości, ale cieszy się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odpiera, wszystkim ufa, wszystkiego oczekuje, wszystko zostawia w 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upada. Zaś, czy to prorokowania zostaną zniesione; czy to języki zatrzymają się; czy to szukanie wiedzy zostanie zaniedbane.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 części poznajemy oraz po części prorokujemy;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przyjdzie doskonałe, to po części zostanie zaniedbane.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stałem się dzieckiem, mówiłem jak dziecko, myślałem jak dziecko, wnioskowałem jak dziecko; a kiedy stałem się mężczyzną, zaniedbałem te przymioty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teraz widzimy jakby pośród zwierciadła, w zagadce ale wtedy twarzą przy twarzy. Teraz poznaję po części ale wtedy poznam jak też zostałem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trwa wiara, nadzieja, miłość te trzy; ale większa wśród nich jest miłość.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Ubiegajcie się o miłość, ubiegajcie się gorliwie o duchowe, a bardziej by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kto mówi językiem, nie mówi ludziom, lecz Bogu; nikt bowiem nie pojmuje, a on Duchem mówi tajemnice.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prorokuje wieści ludziom budowlę, zachętę i pocieszenie.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językiem samego siebie buduje; zaś ten, co prorokuje buduje zgromadzenie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byście wszyscy mówili językami, ale bardziej abyście prorokowali; gdyż kto prorokuje jest większy niż ten, który mówi językami; chyba żeby tłumaczył, by zbór odebrał budowanie.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tymczasem, bracia, w czym bym was wspomógł, gdybym do was przyszedł i mówił językami, jeśli bym wam tego nie powiedział, czy to przez objawienie, czy to przez wyższe poznanie, czy to przez naukę?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i nieżywe instrumenty, które wydają głos, czy to aulos, czy kitara, jeśli nie dadzą rozróżnienia dźwiękom, jak zostanie poznane to granie na aulosie, czy granie na kitarze?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jeśli trąba wyda nieznany głos, kto będzie gotowym do bitwy?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jeśli przez mowę nie wydajecie zrozumiałego słowa, jak zostanie poznane co jest mówione? Będziecie takimi, co mówią tylko do powietrza.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liczne jeśli napotykacie są gatunki głosów na świecie i nikt nie jest milczący.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nie znam znaczenia głosu, będę dla mówiącego cudzoziemcem, oraz Ten, który we mnie mówi cudzoziemcem.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wy, skoro jesteście zwolennikami istot duchowych, szukajcie tego, byście obfitowali ku budowie zgromadzenia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kto mówi językiem niech się modli, aby mógł także 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modlę językiem, modli się mój duch, zaś mój rozum jest bez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co się dzieje? Będę się modlił duchem, ale będę się także modlił rozumem; będę śpiewał duchem, ale będę także śpiewał 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wysławiasz Boga w duchu, jakże ten, co zajmuje miejsce prostego człowieka, na twoje dziękczynienie powie „Amen”; skoro nie wie,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ty, rzeczywiście, pięknie dziękujesz, ale drugi nie jest 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mojemu Bogu, że więcej od was wszystkich mówię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zborze chcę powiedzieć pięć słów moim rozumem, abym i innych pouczył niż dziesięć tysięcy słów w 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stawajcie się dziećmi umysłem, lecz bądźcie dziecinni w występku; zaś rozumem stawajcie się dorosłymi.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Prawie jest napisane: Będę mówił temu ludowi przez mówiących obcym językiem oraz przez obce wargi, a oni i tak mnie nie wysłuchają,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języki nie są za znak dla wierzących ale dla niewierzących; a prorokowanie nie jest dla niewierzących ale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gdy na to samo miejsce zejdzie się cały zbór i wszyscy by mówili językami, a weszliby prości ludzie lub niewierzący, czy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jeśliby wszyscy prorokowali, a wszedłby ktoś niewierzący, albo prosty człowiek, wtedy przy wszystkich jest badany oraz przy wszystkich jest oceniany,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ukryte sprawy serca stają się jawne. Więc upadnie na twarz oraz pokłoni się Bogu, oznajmiając: Zaiste, Bóg jest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co się dzieje, bracia? Kiedy się schodzicie, niech każdy ma psalm, ma nauczanie, ma język, ma objawienie, ma tłumaczenie; a wszystko niech się dzieje ku 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też niech ktoś mówi językiem ze dwóch, albo najwięcej trzech i to na przemian, a jeden niech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nie było tłumacza, niech milczy w zborze; a niech mówi samemu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prorocy niech mówią dwaj lub trzej, a inni niech rozstrzygają.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innemu, który siedzi, coś by zostało objawione, ten pierwszy niech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 po kolei możecie prorokować, aby się wszyscy mogli uczyć oraz wszyscy mogli być pocieszeni;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proroków są posłuszne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nie jest Bogiem nieładu, ale pokoju; podobnie jak we wszystkich świętych zgromadzeniach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niewiasty niech milczą w zborach, gdyż nie jest dozwolone im gadać; ale niech będą podporządkowane, tak jak i Prawo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chcą się coś nauczyć, niech się w domu dopytują własnych mężów; bo hańbiące jest dla niewiasty gadać w zborze.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 was wyszło Słowo Boga? Czy tylko do was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uważa, że jest prorokiem lub duchowym, niech uznaje, że to, co wam piszę, jest poleceniem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ktoś nie poznaje nie jest tym, który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bracia, ubiegajcie się gorliwie aby prorokować oraz nie zabraniajcie mówić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wszystko niech się dzieje godnie i według porządku.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Wyjaśniam wam, bracia, tą Ewangelię, którą wam ogłosiłem; którą też przyjęliście i w której mocno stoicie.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także jesteście zachowani przy życiu, jeżeli rozumiecie jaką racją ogłosiłem wam Dobrą Nowinę, chyba że uwierzyliście bez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wśród pierwszych spraw przekazałem wam to, co otrzymałem, że Chrystus umarł za nasze winy według Pism;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został pogrzebany i że według Pism jest wskrzeszony w trzecim dniu;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dał się widzieć Kefasowi, potem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dał się widzieć ponad pięciuset braciom naraz, z których większość pozostaje na miejscu aż do teraz, a niektórzy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dał się widzieć Jakóbowi, następnie wszystkim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ostatniemu ze wszystkich, jakby przedwcześnie urodzonemu płodowi, dał się widzieć i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 jestem najmniejszym z apostołów; co nie jest odpowiedni, aby być nazywany apostołem, bo prześladowałem zgromadzenie wybranych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łaski Boga jestem kim jestem, a Jego łaska względem mnie nie stała się bezowocna. Gdyż od nich wszystkich daleko bardziej pracowałem; chociaż nie ja ale ta łaska Boga, która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czy to ja, czy to oni, tak tylko głosimy oraz tak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skoro jest głoszony Chrystus oraz to, że został wskrzeszony z martwych, jakże niektórzy z was mówią, że nie dzieje się powstanie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nie dzieje powstanie umarłych, także Chrystus nie jest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Chrystus nie został wskrzeszony, wtedy bezowocne będzie nasze głoszenie i bezowocna nasza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jesteśmy ujawniani jako fałszywi świadkowie Boga, ponieważ zaświadczyliśmy w stosunku do Boga, że wskrzesił Chrystusa, którego nie wskrzesił, skoro właśnie umarli nie zostają wskrzeszani.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umarli nie są wskrzeszani, także Chrystus nie 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Chrystus nie został wskrzeszony, pusta jest wasza wiara, żyjecie jeszcze w waszych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także zginęli ci, którzy zasnęli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mamy nadzieję w Chrystusie tylko w tym życiu, jeszcze bardziej wzbudzamy litość od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 został wskrzeszony z martwych, stając się pierwociną tych, co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przez człowieka śmierć, przez Człowieka także powstanie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w Adamie wszyscy umierają, tak też w Chrystusie wszyscy będą przywróceni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w swoim porządku; jako pierwocina Chrystus, następnie ci, którzy są Chrystusa w jego przyjściu.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przyjdzie spełnienie, gdy odda Królestwo Bogu Ojcu, kiedy zniesie każdą władzę, każdy urząd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musi królować, dopóki nie położy wszystkich nieprzyjaciół pod jego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ostatnim nieprzyjacielem, który obróci się wniwecz, będzie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wszystko poddał pod jego nogi. A kiedy powiedział, że wszystko jest mu poddane, oczywiste będzie, że oprócz Tego, który mu wszystko poddał.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mu wszystko zostanie poddane, wtedy i sam Syn zostanie poddany Temu, który mu wszystko poddał, aby Bóg mógł być wszystko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uczynią ci, którzy się chrzczą dla umarłych? Jeśli umarli w ogóle nie są wskrzeszani, dlaczego się chrzczą dla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i my cały czas się narażamy?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ciągu dnia umieram na waszą chlubę, którą mam w Jezusie Chrystusie, naszym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Jeśli, na wzór niewolnika, walczyłem w Efezie z dzikimi zwierzętami jaką mam korzyść, jeśli umarli nie są wskrzeszani? Zjedzmy i wypijmy, bo jutro umieramy.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błądźcie. Złe nauczanie niszczy zbawienny charakter.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 prawnie i nie grzeszcie; gdyż niektórzy mają nieznajomość Boga; na zawstydzenie wam to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ktoś: Jak są wskrzeszani umarli? A w jakim ciele 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nierozsądny! Co ty siejesz, nie jest ożywiane, jeżeli wpierw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siejesz? Nie siejesz ciała, które ma powstać, lecz siejesz nagie ziarno; jeśli się zdarzy zboża, lub któregoś z pozostałych nasion.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daje mu ciało jakie zechciał; każdemu z nasion jego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każda cielesna natura jest tym samym ciałem wewnętrznym; gdyż inne jest ciało wewnętrzne ludzi, a inne ciało wewnętrzne bydła, inne ryb, inne też ptaków.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także ciała niebiańskie i ciała ziemskie; ale inna jest przecież wspaniałość ciał niebiańskich, a inna ziemskich;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inna wspaniałość słońca, inna wspaniałość księżyca, a inna wspaniałość gwiazd; bowiem gwiazda od gwiazdy różni się w 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jest także z powstaniem z umarłych. Jest siane w śmierci a jest wskrzeszane w nieśmiertelności;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siane we wzgardzie a jest wskrzeszane w chwale; jest siane w bezsile a jest wskrzeszane w mocy; jest siane ciało zmysłowe a jest wskrzeszane ciało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ciało zmysłowe i jest także ciało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jest napisane: Pojawił się pierwszy człowiek Adam, o duszy żyjącej, zaś ostatni Adam o Duchu ożywiającym.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duchowe nie jest pierwsze lecz zmysłowe, a potem to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człowiek jest z ziemi, gliniany; drugi człowiek jest Panem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jest ten gliniany tacy są i ci gliniani; zaś jaki ten niebiański tacy też ci niebiańscy.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nosiliśmy obraz glinianego, tak też będziemy nosić obraz niebiańskiego.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mówię, bracia, że cielesna natura i krew nie może odziedziczyć Królestwa Boga; ani ruina nie odziedzicza niezniszczalności.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mówię tajemnicę: Nie wszyscy zaśniemy, ale wszyscy, w momencie, w oka mgnieniu, zostaniemy przemienieni przy ostatecznej trąbie;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zatrąbi, oraz zmarli zostaną wskrzeszeni jako niezniszczalni, a my zostaniemy przemienieni.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zniszczalne musi przyodziać niezniszczalność i to śmiertelne przyodziać 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zniszczalne przyodzieje niezniszczalność i to śmiertelne przyodzieje nieśmiertelność, wtedy dokona się Słowo, które zostało napisane: Śmierć została pochłonięta dla zwycięstwa.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Śmierci, gdzie twoje żądło? Gdzie twe zwycięstwo, Kraino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żądłem śmierci jest grzech, a mocą grzechu jest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dzięki Bogu, który nam daje zwycięstwo przez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moi umiłowani bracia, stawajcie się spokojni, niewzruszeni, zawsze obfitujący w Dziele Pana oraz tacy, co wiedzą, że wasz ból nie jest daremny w Panu.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 zbiórce dla świętych. Tak jak zorganizowałem w zborach Galacji, tak i wy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dniu tygodnia, każdy z was jeżeli mu się powodzi gromadząc coś, niech to odłoży u siebie; aby zbiórki nie powstawały wtedy, gdy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się pojawię, tych, których uznacie za wskazane poślę przez listy, by odnieśli wasz dar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 należało, abym ja także szedł, to pójdą razem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Przyjdę do was, gdy przejdę Macedonię; bowiem przechodzę Macedonię.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 was może będę przebywał dłużej, lub nawet przezimuję, byście wy mnie odprowadzili, jeżeli gdzieś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chcę was teraz, w drodze zobaczyć, ponieważ spodziewam się, że zatrzymam się przy was na pewien czas, jeżeli Pan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Efezie zatrzymam się aż do Pięćdziesiątnicy;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otwarły mi się wielkie i sprawne drzwi, lecz także liczni są przeciwnikami.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przyjdzie Tymoteusz, troszczcie się, aby przy was przebywał bez obawy, gdyż jak i ja wykonuje Dzieło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nikt go nie zlekceważy; ale odprowadźcie go w pokoju, by do mnie przyszedł, bo oczekuję go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bracie Apollosie informuję, że bardzo go zachęcałem by do was przyszedł z braćmi; więc zapewne nie było wolą, by teraz przyszedł; ale przyjdzie kiedy będzie sposobność.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Czuwajcie, trwajcie w wierze, postępujcie jak mężczyźni, wzmacniajcie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wasze działania niech się dokonują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was, bracia (bo znacie dom Stefanosa, że jest pierwociną Achai i że oddali siebie samych na służbę świętym),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takim i wy byli posłuszni, oraz każdemu, kto pomaga oraz się trudzi.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Cieszę się z powodu przybycia Stefanosa, Fortunata i Achaika, gdyż oni mi wypełnili waszą nieobecność.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dali wypocząć memu oraz waszemu duchowi; zatem rozpoznawajcie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zbory Azji. Wielce, w Panu pozdrawia was Akwilas oraz Pryscylla, razem ze zborem w ich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bracia. Pozdrówcie jedni drugich przez święty pocałunek.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 kocha Pana, niech będzie osobą przeklętą. Marana 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miłość do was wszystkich w Jezusie Chrystusie.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2024-04-25T22:30:32Z</dcterms:modified>
</cp:coreProperties>
</file>