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przez wolę Boga apostoł Jezusa Chrystusa oraz brat Sostenus,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zgromadzenia wybranych Boga, które jest w Koryncie, uświęconym w Jezusie Chrystusie, powołanym świętym, razem ze wszystkimi, co wzywają w każdym ich oraz nas miejscu Imienia Pana naszego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 oraz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dziękuję za was mojemu Bogu z powodu danej wam w Jezusie Chrystusie łaski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zostaliście w nim uczynieni bogatymi, w każdym słowie oraz wszelkim wyższym poznaniu,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miarę tego jak zostało w was utrwalone świadectwo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 jesteście słabszymi w żadnym darze, wyczekując objawienia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was też umocni aż do końca, jako wolnych od zarzutów w dniu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Bóg, przez którego zostaliście powołani do wspólnoty Jego Syna, a 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proszę was, bracia, przez Imię naszego Pana Jezusa Chrystusa, abyście wszyscy to samo mówili i nie było między wami rozłamów, ale byście byli wyposażeni w tę samą myśl oraz w ten sam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 domownikach Chloe zostało mi o was dowiedzione, moi bracia, że są między wami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to, ponieważ każdy z was powiada: Ja jestem Pawła, ja Apollosa, zaś ja Kefasa; a ja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Chrystus jest podzielony? Czy został za was ukrzyżowany Paweł, lub w imię Pawła zostaliście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nikogo z was nie ochrzciłem z wyjątkiem Kryspusa i Gajusa,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ktoś nie powiedział, że zostaliście ochrzczeni względem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A, ochrzciłem też dom Stefanasa; nadto nie wiem, czy kogoś innego ochrzciłem.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Chrystus nie posłał mnie chrzcić ale głosić Dobrą Nowinę. Nie w życiowej mądrości słowa, aby nie został zniweczony krzyż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słowo krzyża jest głupotą dla tych, co giną; ale dla nas, którzy jesteśmy ratowani, jest mocą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napisane: Zniszczę mądrość mądrych, a rozum rozumnych odrzucę.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mądry? Gdzie uczony w Piśmie? Gdzie badacz tego wieku? Czyż Bóg nie uczynił głupią mądrości tego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 świat, przez mądrość, nie poznał Boga w mądrości Boga Bóg postanawia zbawić wierzących poprzez głupotę ogłaszania.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Żydzi żądają znaków, a Grecy szukają życiowej mądrości,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ogłaszamy Chrystusa ukrzyżowanego, dla Żydów pewnie obrazę, zaś dla Greków głupotę;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samych powołanych, zarówno Żydów jak i Greków Chrystusa, przejaw mocy Boga oraz mądrości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niedorzeczne Boga jest mądrzejsze od ludzi, a słabe Boga jest silniejsze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Popatrzcie na wasze powołanie, bracia, że niewielu jest mądrych według ciała wewnętrznego, niewielu silnych, niewielu szlachetnie urodzonych.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wybrał sobie to głupie świata, aby zawstydzić mądrych; Bóg też wybrał sobie to słabe świata, aby zawstydzić silne.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wybrał sobie to nisko urodzone świata, zlekceważone, to nieistniejące, by wniwecz obrócić istniejące;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nie przechwalała wobec Niego żadna cielesna natura.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jesteście z Niego w Jezusie Chrystusie, który stał się dla nas mądrością od Boga, sprawiedliwością, lecz także uświęceniem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było, jak jest napisane: Kto się przechwala w Panu niech się przechwala.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2024-03-28T12:59:31Z</dcterms:modified>
</cp:coreProperties>
</file>