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 List do Koryntian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Gdybym mówił językami ludzi oraz aniołów, a miłości bym nie miał, stałbym się jak brzęczące pieniądze, albo cymbał wznoszący brzmienie o la, 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miałbym prorokowanie oraz znał wszystkie tajemnice, i całe wyższe poznanie, i choćbym miał całą wiarę, tak, aby góry przenosić, a miłości bym nie miał byłbym niczym.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choćbym rozdał na żywność cały swój majątek, i choćbym wydał moje ciało, aby się wypaliło, a miłości bym nie miał nic bym nie był sobie pożyteczny.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jest cierpliwa, jest życzliwa; miłość nie jest zazdrosna; miłość nie jest chełpliwa, nie nadyma się;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zachowuje się niewłaściwie, nie szuka swego, nie jest zapalczywa, nie liczy zła;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cieszy się z powodu niesprawiedliwości, ale cieszy się prawdą.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Wszystko odpiera, wszystkim ufa, wszystkiego oczekuje, wszystko zostawia w tyle.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nigdy nie upada. Zaś, czy to prorokowania zostaną zniesione; czy to języki zatrzymają się; czy to szukanie wiedzy zostanie zaniedbane.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po części poznajemy oraz po części prorokujemy;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przyjdzie doskonałe, to po części zostanie zaniedbane.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stałem się dzieckiem, mówiłem jak dziecko, myślałem jak dziecko, wnioskowałem jak dziecko; a kiedy stałem się mężczyzną, zaniedbałem te przymioty dziecka.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teraz widzimy jakby pośród zwierciadła, w zagadce ale wtedy twarzą przy twarzy. Teraz poznaję po części ale wtedy poznam jak też zostałem poznany.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trwa wiara, nadzieja, miłość te trzy; ale większa wśród nich jest miłość.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Koryntian Rozdział 13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2024-04-20T12:16:26Z</dcterms:modified>
</cp:coreProperties>
</file>