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ja, bracia, nie mogłem wam mówić jako duchowym, ale jako wewnętrznie cielesnym, jak niemowlętom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Napoiłem was mlekiem nie pożywieniem, bo jeszcze nie byliście w stanie, ale i teraz jeszcze nie możecie,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wewnętrznie jesteście jeszcze cieleśni. Gdyż są wśród was: Zazdrość, kłótnia i podział. Czyż nie jesteście wewnętrznie cieleśni i żyjecie według cielesnego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ktoś mówi: Ja jestem Pawła, a drugi: Ja Apollosa, czyż nie jesteście wewnętrznie cieleśni?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więc, jest Paweł? A kim Apollos? Tylko inaczej sługami, przez których uwierzyliście, oraz tymi, jak Pan każdemu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zaszczepiłem, Apollos podlewał, ale wzrost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ani ten, co zaszczepia nie jest kimś, ani ten, co podlewa ale Bóg, który daje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co zaszczepia oraz ten, co podlewa są jednym i każdy weźmie swoją zapłatę według własnego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jesteśmy pomocnikami Boga; polem Boga, jesteście budowlą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Boga, która została mi dana, założyłem fundament podobnie jak mądry budowniczy, lecz kto inny na nim buduje. Ale niech każdy uważa jak nadbudowuje.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innego fundamentu nikt nie może położyć, na równi z tym, co jest ustanowiony i 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ktoś na tym fundamencie nadbudowuje złotem, srebrem, kosztownymi kamieniami, drewnem, sianem, słomą,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praca stanie się jawna, bo w ogniu zostanie objawiona; gdyż ów dzień ją pokaże i ogień wypróbuje jaką jest praca.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czyjaś praca pozostanie ta, którą nadbudował ten otrzyma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czyjaś praca spłonie ten poniesie stratę; jednak on sam będzie zbawiony, ale tak tylko jak wśród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jesteście Świątynią Boga oraz że Duch Boga w was mieszka?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skaża Świątynię Boga tego Bóg niszczy, bowiem przybytek Boga, którym wy jesteście,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zwodzi samego siebie; jeśli ktoś między wami uważa, że jest mądry na tym świecie, niech się stanie głupi, aby mógł stać się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mądrość tego świata jest głupotą u Boga, ponieważ jest napisane: Ten, który łapie mądrych w ich chytrości.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Pan poznaje dyskusje mądrych, że są 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niech się nikt nie przechwala między ludźmi; bo wszystko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Paweł, czy Apollos, czy Kefas, czy świat, czy życie, czy śmierć, czy rzeczy nastałe obecnie, czy te, co mają nastąpić; wszystko jest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Chrystusa, a Chrystus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2024-04-28T13:38:03Z</dcterms:modified>
</cp:coreProperties>
</file>