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tym, co mi napisaliście: Szlachetnie jest dla człowieka nie dotykać niewiasty;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powodu prostytucji, niech każdy ma swoją żonę, a każda kobieta niech ma swojego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niech oddaje żonie winną życzliwość, i podobnie też żona mężowi.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żona włada własnym ciałem ale mąż; i podobnie, także nie mąż włada własnym ciałem ale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pozbawiajcie się wzajemnie; chyba, że z uzgodnienia, do czasu, aby oddać się modlitwie i poście, a potem znowu razem się zejdźcie, aby was szatan nie doświadczył z powodu waszego braku opanowania.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mówię to z wyrozumiałości, a nie z powodu nakazu.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też, żeby wszyscy ludzie byli tacy jak ja; ale każdy ma własny dar od Boga, ten taki, a ten tylko taki.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mówię nieżonatym i wdowcom, że jest im szlachetnie, jeśli mogą trwać jak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panują nad sobą, niech zawrą małżeństwo, bo lepiej jest się zaślubić, niż być roznamiętnionym.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zaślubionym nakazuję, nie ja, ale Pan, by kobieta nie odłączała się od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chciała się odłączyć, niech trwa niezamężna, lub niech się pojedna z mężem; a mąż niech nie odrzuca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pozostałym ja mówię, nie Pan; jeżeli jakiś brat ma niewierzącą żonę, a ta zgadza się z nim żyć, niech jej nie odrzuca.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jakaś żona ma niewierzącego męża, a on zgadza się z nią żyć, niechaj go nie odrzuca.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niewierzący mąż jest uświęcony w żonie, a niewierząca żona jest uświęcona w mężu; gdyż inaczej wasze dzieci byłyby nieczyste, a teraz są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niewierzący się odłącza, niech się odłącza, w takich przypadkach brat albo siostra nie jest poddanym; jednak Bóg was powołał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co ty wiesz kobieto? Czy ocalisz męża od śmierci? Albo, co ty wiesz mężczyzno? Czy ocalisz żonę od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tak, jak każdemu Bóg przeznaczył i jak każdego Pan powołał tak niech żyje; tak to też porządkuję we wszystkich zborach.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ktoś powołany jako obrzezany? Niech nie naciąga sobie napletka. Został ktoś powołany w nieobrzezaniu? Niech się nie obrzezuje.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 obrzezanie jest niczym oraz nieobrzezanie jest niczym, ale zachowywanie poleceń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każdy trwa w tym powołaniu, w którym został powołany.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Zostałeś powołany jako niewolnik? Niech cię to nie martwi; ale jeśli możesz być wolny, to raczej z tego korzystaj.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powołany w Panu niewolnik jest wolnym Pana; podobnie, powołany wolnym jest niewolnikiem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zaszczytu zostaliście kupieni; nie stawajcie się niewolnikami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w czym został powołany, bracia, w tym niechaj trwa przy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odnośnie dziewic nie mam nakazu Pana; ale wydaję opinię, ponieważ gdy od Pana dostąpiłem litości, pozostaję człowiekiem godnym zaufania.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więc, że jest to stosowne dla człowieka z powodu nastałego obecnie utrapienia, że tak jest szlachetnie.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związany z żoną? Nie szukaj rozwiązania. Jesteś uwolniony od żony? Nie szukaj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się zaślubisz nie zgrzeszyłeś; a jeśli panna się zaślubi nie zgrzeszyła; ale tacy będą mieć utrapienie w ciele wewnętrznym, a ja was oszczędzam.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mówię to, bracia, gdyż pozostały czas jest skrócony; w końcu po to, aby i ci, co mają żony byli jak nie mający;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płaczą jak nie płaczący; a ci, co się radują jak się nie radujący; a ci, co kupują jak nie posiadający;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posługują się światem jak go nie używający; bowiem przemija forma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byście byli bez trosk. Nieżonaty zajmuje się tymi sprawami, które są Pana jak zadowolić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żonaty zajmuje się tymi świata jak zadowolić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Panna i mężatka tworzą dwa obozy. Niezamężna zajmuje się tymi Pana, aby mogła być czysta ciałem i duchem; zaś poślubiona zajmuje się tymi świata, aby mogła zadowolić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mówię to, odnośnie bycia pożytecznym; nie by nałożyć wam sidło, ale dla ustawicznej znakomitości i wytrwałości przy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uważa, że niewłaściwie się zachowuje wobec swojej panny gdyby była się starzejącą, oraz tak musiało się stać niech czyni co chce, nie zgrzeszy; niech się poślubiają.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niewzruszenie postanowił w sercu, nie mając konieczności, ale mając władzę nad własną wolą, i rozstrzygnął to w swoim sercu, aby strzec swojej dziewicy szlachetnie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dobrze czyni ten, kto swą pannę wydaje za mąż; ale lepiej czyni ten, kto nie wydaje za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jest związana zwyczajem do tego czasu, aż jej mąż żyje; a jeśli zasnął, jest wolna dla tego, z którym chce zostać zaślubioną, ale jedynie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jest błogosławioną, jeśliby wytrwała w ten sposób, w zgodzie z moją radą; a uważam, że ja także mam Ducha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2024-04-30T05:38:29Z</dcterms:modified>
</cp:coreProperties>
</file>