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Boga apostoł Jezusa Chrystusa oraz brat Tymoteusz do zgromadzenia wybranych Boga, które jest w Koryncie wraz ze wszystkimi świętymi, co są w całej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Uwielbiony Bóg i Ojciec Pana naszego Jezusa Chrystusa, Ojciec miłosierdzia i wszelkiego wezwania,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pocieszający nas w każdym naszym ucisku, abyśmy mogli zachęcać tych, co są w jakimkolwiek utrapieniu przez zachętę, którą sami jesteśmy pocieszani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 dla nas obfitują utrapienia Chrystusa, tak i przez Chrystusa obfituje nasza zachęta.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 to jesteśmy uciskani dla waszej zachęty i wyzwolenia, które się dokonuje w wytrwałości tych cierpień, które i my cierpimy; czy to jesteśmy pocieszani dla waszej zachęty i wyzwolenia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nadzieja jest mocna ponad nas, gdyż wiemy, że jak jesteście wspólnikami cierpień, tak i zachęty.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chcemy, abyście się mylili, bracia, z powodu naszego utrapienia, które się wydarzyło w Azji. Gdyż w nadmiarze, ponad możność zostaliśmy obciążeni, tak, że wątpiliśmy też co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sami z siebie mieliśmy to za wyrok śmierci, byśmy nie polegali na sobie, ale na Bogu, który wskrzesza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co uratował nas z tak wielkiej śmierci i uratuje, względem którego mamy nadzieję, że oprócz tego zbawi.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wy współdziałajcie za nas prośbą, aby ten dar dla nas z powodu wielu osób przez wielu mógł zostać przyjęty z podziękowaniem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tą jest nasza chluba, świadectwo naszego sumienia, że przebywaliśmy na świecie choć w większym stopniu między wami nie w mądrości ciała wewnętrznego, ale w prostocie i prawości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różnie wam nie piszemy, ale to, co dobrze wiecie, albo też rozpoznajecie; a nawet mam nadzieję, że aż do końca już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nas po części uznaliście, gdyż jesteśmy waszą przechwałką w dniu Pana Jezusa, tak jak i wy naszą.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tą też ufnością, chciałem poprzednio do was przyjść, abyście mieli następne dobrodziejstwo.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was przejść do Macedonii i znowu do was przyjść z Macedonii, oraz przez was zostać odprowadzony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więc postanawiając, czy zaraz posłużyłem się lekkomyślnością? Albo, czy co postanawiam, postanawiam z cielesnej natury, aby mogło być według mnie: Tak, tak i nie,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godny jest zaufania, gdyż do was nie pojawiło się nasze słowo: Tak oraz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Syn Boga, Jezus Chrystus, ten przez nas ogłoszony między wami przeze mnie, Sylwana oraz Tymoteusza nie pojawił się jako: Tak i Nie, ale w nim dokonało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liczne są obietnice Boga, one są w nim Tak, dlatego też przez niego Amen, od nas na chwałę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Tym, co nas umacnia razem z wami i który nas namaścił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nas sobie zapieczętował oraz dał też zadatek Ducha w naszych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odwołuję się do Boga, świadka wobec mojej duszy, że oszczędzając was, jeszcze nie przyszedłem do Koryntu.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dlatego, że jesteśmy władcami waszej wiary, lecz dlatego, że jesteśmy pomocnikami waszej radości; bowiem stoicie wiarą.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to postanowiłem, by znowu nie przyjść do was w 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ja was zasmucam, więc kto mnie rozweseli; chyba nie ten, co się z mojego powodu smuci?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napisałem, abym gdy przyjdę, nie miał udręki od tych, którymi ja powinienem się weselić, będąc przekonany w stosunku do was wszystkich, że w was wszystkich jest moja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napisałem wam wśród wielkiego utrapienia, ucisku serca i pośród wielu łez, nie po to, abyście zostali zasmuceni, ale byście poznali miłość, którą mam coraz bardziej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was zasmucił, choćby po części nie mnie zasmucił; abym wam wszystkim nie dodawał ciężaru.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takiego wystarczającą będzie nagana, udzielona mu przez większą ilość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gdyby raczej przeciwnie wy mu odpuśćcie i zachęćcie, aby ów brat nie został pochłonięty jakimś dodatkowym smutkiem.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zachęcam was, abyście potwierdzili miłość względem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to także napisałem, bym mógł poznać wasze wypróbowanie; czy względem wszystkiego jesteście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komu coś odpuścicie, temu i ja odpuszczam. Ponieważ ja także jeśli coś odpuściłem, co odpuściłem uczyniłem to w obliczu Chrystusa dzięki wam,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nie zostali oszukani przez szatana, bo nie rozpoznajemy jego zamiarów.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dla Dobrej Nowiny Chrystusa przyszedłem do Troady i otwarły mi się drzwi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miałem odprężenia w moim duchu, gdyż nie znalazłem mojego brata Tytusa; więc pożegnałem się z nimi i poszedłem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dzięki Bogu, w każdej chwili odnosimy zwycięstwo w Chrystusie oraz na każdym miejscu, staje się przez nas widoczna woń jego 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jesteśmy dla Boga miłym zapachem Chrystusa pośród tych, co są zbawiani, i wśród tych, którzy dają się gubić.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jednakże zapachem śmierci ku śmierci, ale tamtym zapachem życia ku życiu. Zatem kto jest do tego odpowiedni?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Tacy jak my. Bo nie jesteśmy jak wielu, co to handlują Słowem Boga, ale ponieważ z czystości, ale ponieważ z Boga, wobec Boga mówimy w Chrystusie.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zaczynamy polecać samych siebie? Czy nie potrzebujemy, jak niektórzy, listów polecających do was, albo polecających od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naszym listem wypisanym na naszych sercach, który jest poznawany i czytany przez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dający się poznać, że jesteście listem Chrystusa wysłużonym przez nas, napisanym nie atramentem, ale Duchem żyjącego Boga; nie na kamiennych tablicach, ale na cielesnych tablicach serc.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Chrystusa, takie mamy przekonanie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jesteśmy odpowiedni z samych siebie, by policzyć sobie coś jakby z siebie ale nasza wystarczającość jest z 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też uczynił dostatecznymi sługami Nowego Przymierza, nie litery ale Ducha. Bowiem litera zabija, zaś Duch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jeżeli służba śmierci wyryta na kamieniach dokonała się w chwale, tak, że synowie Israela nie mogli wlepiać oczu na twarz Mojżesza, z powodu chwały jego oblicza tej, co się wniwecz obraca;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będzie bardziej w chwale służba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skoro służbie potępienia przypadła chwała daleko więcej obfituje chwałą służba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to nie wyniesione chwałą, jest obdarzone chwałą w tamtej części, z powodu tej, przewyższającej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to, co dla chwały wniwecz się obraca jest chwalebne, daleko większe jest to, co trwa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mając tę nadzieję, korzystamy z wielkiej swobody wypowiedzi.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tak jak Mojżesz, który umieścił zasłonę na swej twarzy, by synowie Israela nie wlepiali oczu na spełnienie tego, co się obraca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ich umysł skamieniał; gdyż aż do dzisiejszego dnia, przy czytaniu Starego Przymierza, pozostaje nie odsłoniętą ta zasłona, która jest zniesiona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aż do dzisiaj, gdy czytany jest Mojżesz, na ich sercu leży zasłona.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ktoś się nawróci do Pana, zdejmowana jest ta zasłona.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jest Duchem; zaś gdzie Duch Pana, tam i 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my wszyscy z odsłoniętą twarzą, oglądając jak w lustrze, jakby przez Ducha Pana chwałę Pana, jesteśmy przemieniani na ten sam obraz; z chwały ku chwale.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temu, mając tą służbę, kiedy zostaliśmy objęci miłosierdziem, nie upadamy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wyrzekliśmy się hańby tych ukrytych rzeczy nie chodząc w przebiegłości, ani nie fałszując Słowa Boga; lecz polecając samych siebie w wyjawianiu prawdy wobec Boga, stosownie do każdego sumienia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jest zasłonięta i nasza Dobra Nowina zasłonięta jest wśród tych, co giną,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niewierzących, w których bóg tego świata zaślepił umysły, aby im nie błyszczało światło Ewangelii chwały Chrystusa, który jest obrazem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siebie samych głosimy, ale Jezusa Chrystusa, Pana, a siebie jako wasze sługi z powodu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powiedział, że światło zajaśnieje z ciemności, więc On zajaśniał w naszych sercach w obliczu Jezusa Chrystusa, na skutek poznania chwały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mamy ten skarb w glinianych naczyniach, aby doskonałość mocy była z Boga, a nie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uciskani ale nie będący ściśniętymi; bezradni ale nie w biedzie;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będący prześladowani ale nie porzuceni; przewróceni ale nie gubieni;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stale noszący w ciele śmierć Pana Jezusa aby i życie Jezusa mogło być ukazane w naszym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Jako, że zawsze my, ci żyjący, jesteśmy wydawani na śmierć z powodu Jezusa aby i życie Jezusa mogło być ukazane w naszym śmiertelnym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śmierć działa pośród nas ale w was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co mają tego samego Ducha wiary, postępują według tego, jak jest napisane: Uwierzyłem, dlatego mówiłem, i my wierzymy, dlatego też mówimy,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Ten, co wskrzesił Pana Jezusa i nas wskrzesi, oraz dla Jezusa postawi razem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wszystko jest dla was, aby łaska, obfitując dla większej ilości ludzi, mogła dać obfitość dziękczynienia ku chwale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upadajmy na duchu, bo choć ten nasz zewnętrzny człowiek jest niszczony, ale nasz wewnętrzny jest odnawiany dzień za dniem.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lekkość naszego ucisku, przez nadmiar ku nadmiarowi, szybko sprawia nam wieczną obfitość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my nie jesteśmy tymi, co przyglądają się sprawom widzialnym, ale tym, które są niewidzialne; gdyż te widzialne są przemijające, zaś nie będące widzialnymi są wieczne.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wiemy, że jeśli zostanie zniszczony nasz ziemski dom ciała, mamy od Boga budowlę w niebiosach dom nie zrobiony rękami,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także w tym wzdychamy, pragnąc się przyoblec naszym domem z Nieba;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 tylko nie będziemy znalezieni nagimi, a przyobleczonymi.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żyjąc w tym ciele wzdychamy, przygniecieni z tego powodu, że nie chcemy się rozebrać ale i równocześnie przyoblec; aby to, co śmiertelne zostało pochłonięte na skutek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Tym, co nas do tego sam sobie zjednał jest Bóg, który daje nam też zadatek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zawsze ufając wiemy, że żyjąc w tym ciele, jesteśmy na wygnaniu od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(gdyż żyjemy z powodu wiary, a nie z powodu wyglądu).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ufamy i jesteśmy gotowi raczej znaleźć się z dala od ciała, a żyć przy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zabiegamy czy to mieszkając w ciele, czy to wychodząc aby Mu się bardzo podobać.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my wszyscy musimy zostać ukazani przed trybuną Chrystusa, aby każdy przyniósł to, co wydał pośród ciała, przez które działał czy to szlachetne, czy to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przekonujemy ludzi, doświadczając bojaźni przed Panem; zaś sami staliśmy się znanymi Bogu. Ale też mam nadzieję, że staliście się znanymi w waszych poradach.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siebie samych znowu wam polecamy, ale z powodu nas dajemy wam okazję chluby, abyście ją mieli wobec tych, co się chlubią na twarzy, a nie w 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Gdyż, czy to straciliśmy rozum dla Boga, czy to zachowujemy rozsądek dla was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miłość Chrystusa trzyma nas razem; tych, którzy odróżniają to, że skoro jeden umarł za wszystkich, zatem wszyscy byli śmiertelni.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także za wszystkich, aby ci, którzy żyją już nie żyli dla samych siebie, ale dla tego, który za nich umarł oraz został wskrzeszony.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my, od dzisiaj, już nie znamy nikogo według cielesnej natury; a jeśli nawet poznaliśmy Chrystusa według cielesnej natury jednak już teraz nie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jeśli ktoś jest w Chrystusie nowym jest stworzeniem; dawne przeminęło, oto całe powstało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z Boga, który nas pojednał z samym sobą przez Jezusa Chrystusa oraz dał nam służbę owego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Jako, że to Bóg w Chrystusie był Tym, co pojednał świat ze sobą, nie licząc im ich fałszywych kroków oraz deponując sobie w nas słowo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 powodu Chrystusa jesteśmy jakby posłami Boga i przez nas wzywa. Prosimy z powodu Chrystusa zostańcie pojednani z 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tego, co nie poznał grzechu, z powodu nas grzechem uczynił, abyśmy w nim się stali sprawiedliwością Boga.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współdziałając, wzywamy was, byście na próżno nie przyjmowali łaski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(Ponieważ mówi: W porze możliwej do przyjęcia cię usłyszałem, oraz w dniu zbawienia przyszedłem ci z pomocą; oto teraz jest miła pora, oto teraz jest dzień zbawienia).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niczym nie dawajcie żadnego zgorszenia, aby służba nie mogła być wyszydzona;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 wszystkim polecajcie samych siebie jako sługi Boga w wielkiej wytrwałości, w uciskach, w bólu, w trudnych położeniach,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chłostach, w więzieniach, w niepokojach, w znużeniu, w czuwaniu, w postach,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czystości, w poznaniu, w wyrozumiałości, w łagodności, w Duchu Świętym, w nieobłudnej miłości,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słowie prawdy, w mocy Boga, wśród oręża sprawiedliwości z prawej i lewej strony;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chwały i wzgardy, pośród złorzeczeń i dobrej sławy. Jakby zwodzący a prawdomówni;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się mylący a uznawani; jakby umierający a oto żyjemy; jakby karani a nie straceni;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jakby zasmucani ale zawsze się radujący; jakby ubodzy ale wielu ubogacający; jakby nic nie mający a wszystko zawładniający.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usta otwarły się do was, Koryntianie! Nasze serce jest uczynione szerokim!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jesteście wśród nas ściśnięci, ale jesteście ściśnięci w waszym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nagrodą, jak dzieciom mówię: Zostańcie rozszerzeni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takimi, co dźwigają jarzmo w nierównym zaprzęgu z niewierzącymi; gdyż jakie jest zespolenie sprawiedliwości z bezprawiem? Lub jakie zespolenie światła z ciemnością?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jaka wspólnota Chrystusa z Beliarem? Lub jaka cząstka wiernemu za niewierzącego?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jaka zgodność świątyni Boga z wizerunkami? Gdyż my jesteśmy świątynią Boga żyjącego; tak jak Bóg powiedział: Zamieszkam w nich i będę się przechadzał tam i z powrotem; także 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wyjdźcie z ich środka i oddzielcie się mówi Pan, i nieczystego się nie dotykajcie, a ja was przyjmę.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wam też za Ojca, a wy będziecie za synów i córki mówi Pan, Wszechwładca.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mając te obietnice, umiłowani, oczyszczajcie siebie od każdego skalania cielesnej natury i ducha, wypełniając w bojaźni Boga uświęcenie.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nas do serca; nikomu nie uczyniliśmy niesprawiedliwości, nikogo nie zdemoralizowaliśmy, nikomu nie okazaliśmy zachłanności.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odnośnie potępienia, bo wcześniej powiedziałem, że wy jesteście w naszych sercach, by razem umrzeć i razem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do was wielką szczerość i wielka mi z was chluba; jestem wypełniony zachętą oraz bardzo obfituję radością w każdym waszym utrapieniu.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my, kiedy przyszliśmy do Macedonii, nasze ciało nie miało żadnego odpoczynku, lecz we wszystkim byliśmy utrapieni; zewnątrz walki, a wewnątrz lęki.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Bóg, który zachęca uniżonych, pocieszył nas przez przyjście Tytusa.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 przez jego przyjście, ale też przez zachętę, którą został pocieszony wśród was, oznajmiając nam o waszej tęsknocie, waszym lamencie i waszej skwapliwości dla mnie; tak, że jeszcze bardziej się ucieszyłem.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i zasmuciłem was w liście nie żałuję, choć także żałowałem; bo widzę, że tamten list chociaż na chwilę was zasmucił.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się cieszę, nie dlatego, że zostaliście zasmuceni, ale że zostaliście zasmuceni ku skrusze; bowiem zostaliście zasmuceni z Boga, aby w niczym nie móc doznać od nas straty.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smutek z Boga sprawia skruchę ku zbawieniu, która nie powoduje żalu; zaś smutek świata sprawia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samo to zasmucenie z Boga, jak wielką sprawiło w was gorliwość; wszakże obronę, wszakże oburzenie, wszakże bojaźń, wszakże tęsknotę, wszakże zapał, wszakże karę; we wszystkim oddaliście się pod opiekę, aby być nieskalani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skoro wam napisałem, to nie ze względu na tego, który uczynił niesprawiedliwość, ani nie na drugiego, który doznał niesprawiedliwości, ale ze względu na uwidocznienie się z powodu nas waszej gorliwości, odnośnie waszych spraw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to, dzięki naszej zachęcie, jesteśmy pobudzeni. Także daleko więcej ucieszyliśmy się z radości Tytusa, gdyż z powodu was wszystkich odpoczął i jego duch.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mu się trochę z was chlubiłem nie zostałem zawstydzony; ale jak wszystko powiedzieliśmy wam w prawdzie tak też i nasza chluba przed Tytusem okazała się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serce jest jeszcze bardziej ku wam, gdy przypomina sobie posłuszeństwo was wszystkich, jak z szacunkiem i drżeniem go przyjęliście.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cieszę się, że pośród was, okazał się odważnym we wszystkim.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wyjaśniamy wam, bracia, łaskę Boga okazaną w zborach Macedonii,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 wielkim doświadczeniu utrapienia jest też obfitość ich radości, oraz według ogromu ich nędzy zaobfitowało bogactwo ich prostoty.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Świadczę, że według siły i ponad siłę, dobrowolnie,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zwrócili się do nas z wielkim apelem, abyśmy radośnie przyjęli to dobrodziejstwo oraz wspólnotę służby otrzymaną względem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jak się spodziewaliśmy, ale z woli Boga najpierw oddali siebie Panu, potem i 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zachęciliśmy Tytusa, aby jak rozpoczął, tak i dokonał u was tego dobrodziejstwa.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podobnie jak we wszystkim obfitujecie wiarą, słowem, poznaniem i wszelką gorliwością, oraz wśród nas, ową miłością między wami, abyście także obfitowali w tym dobrodziejstwie.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tego z nakazu, ale z powodu gorliwości innych oraz wypróbowując szczerość waszej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poznajecie łaskę naszego Pana, Jezusa Chrystusa, że będąc bogatym dla nas stał się ubogim, byście wy się wzbogacili jego ubóstwem.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tym wydaję opinię; bo jest to pożyteczne dla was, którzy nie tylko uczynić ale już przedtem, od roku – zaczęliście chcieć.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 wypełnijcie to czynem, aby z posiadania była gotowość tak chcenia, jak i wypełnienia.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istnieje ochota, to jest ona godna przyjęcia, o ile ktoś ma nie o ile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chcę, by inni mieli odpoczynek, zaś wy utrapienie; ale po równości.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obecnej porze wasza obfitość służyła dla ich niedostatku, i aby ich obfitość była dla waszego niedostatku żeby pojawiła się równość;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Ten, co zebrał wiele, nie miał obfitości, a ten, co zebrał mało, nie miał mniej.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dzięki Bogu, który w sercu Tytusa daje tę samą gorliwość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rzeczywiście przyjął wezwanie, oraz będąc coraz gorliwszym, poszedł do was z własnej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posłaliśmy z nim brata, który ma uznanie w Ewangelii wśród wszystkich zborów.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tylko, bowiem przez podniesienie rąk został wybrany pośród zborów jako nasz towarzysz podróży, razem z tym dobrodziejstwem, którego jesteśmy sługą, ku chwale samego Pana i naszej gotowości.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unikając tego, aby nas ktoś nie zganił pośród tej obfitości, którą się przez nas usługuje.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staramy się o szlachetne rzeczy, nie tylko wobec Pana, ale i wobec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posłaliśmy z nimi naszego brata, którego często wypróbowaliśmy w wielu sprawach, że jest gorliwym; zaś teraz jeszcze gorliwszym z powodu wielkiego zaufania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przez Tytusa będzie on dla was moim towarzyszem oraz współpracownikiem; czy to jako nasi bracia są oni apostołami zborów; a chwała tylko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przed obliczem zborów wykażcie dowód waszej miłości względem nich oraz naszej z was chluby.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odnośnie służby względem świętych, szczególne jest mi do was pisanie.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znam waszą ochotę, którą z waszego powodu chlubię się przed Macedończykami, że Achaja przygotowała się od roku; więc ten wasz zapał pobudził jeszcze liczniejszych.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posłałem tych braci, aby nasza chluba z powodu was, ani w części nie mogła zostać zniweczona i abyście, jak mówiłem, byli przygotowani.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przypadkiem, jeśli przyjdą ze mną Macedończycy, nie znaleźli was nieprzygotowanymi, a my (żebym nie powiedział wy), byśmy nie zostali zawstydzeni w istocie tej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Uznałem więc za konieczne zachęcić braci, aby wcześniej do was poszli oraz zawczasu przygotowali wasz zapowiedziany, hojny dar, i by to było gotowe jako chwała oddawana Bogu, a nie jako przejaw chciwości.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tak: Ten, co sieje oszczędnie oszczędnie też będzie żąć; a ten, co sieje według hojności według hojności też będzie 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jak sobie postanowił sercem, niech uczyni. Nie z udręki, czy z konieczności, albowiem Bóg miłuje wesołego dawcę.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jest zdatny by wam dać w obfitości każdą łaskę, abyście mając zawsze, we wszystkim, całkowitą samowystarczalność, obfitowali ku wszelkiemu szlachetnemu działaniu,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Rozproszył, dał ubogim, sprawiedliwość Jego trwa do wieczności.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co dostarcza nasienie siejącemu, zaopatrzy też w chleb do zjedzenia, pomnoży wasz siew oraz sprawi rozwój plonom waszej sprawiedliwości;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ubogacając ku wszelkiej prostocie, którą sprawia wśród was dziękczynienie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obsługa tej służby nie tylko uzupełnia biedę świętych, ale i obfituje pośród licznych dziękczynień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dla wypróbowania służby tych, co sławią Boga, dzięki podporządkowaniu się waszego wyznania Ewangelii Chrystusa, oraz szczerości wspólnoty względem nich i względem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powodu ich modlitwy za was; tych, co was pragną przez niezwykłą dzięki wam łaskę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Bogu wdzięczność, z powodu Jego daru nie do opisania.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sam, Paweł, który z oblicza jestem pośród was uniżony, zaś będąc nieobecnym, wykazuję względem was śmiałość, też was zachęcam z powodu delikatności oraz pobłażliwości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proszę, bym nie będąc obecny, mógł mężnie stawić czoła ufności według której wnioskuję; mając śmiałość wobec pewnych braci, którzy uważają nas za takich, co to żyją według cielesnej natury.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żyjąc za pomocą cielesnej natury, nie walczymy według osobowości opartej na cielesnej naturze;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(gdyż oręż naszej służby wojskowej nie jest cielesny ale silny Bogiem do zniszczenia warowni),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burząc kalkulacje oraz każde wyniesienie pyszniące się przeciw poznaniu Boga, oraz biorąc w niewolę każdą myśl na posłuszeństwo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też w gotowości karanie każdego nieposłuszeństwa, aż zostanie urzeczywistnione wasze posłuszeństwo.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Patrzycie z wyglądu. Jeśli ktoś sam ufa, że jest Chrystusa, to niech z kolei, z powodu siebie jest zdania, że tak jak on jest Chrystusa, tak i my jesteśmy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nawet bym coś więcej chlubił się z naszej mocy (którą Pan nam dał do budowania, a nie do waszego zniszczenia) nie będę w zawstydzeniu;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nie wydawało, że tylko was straszę przez listy.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twierdzicie: Rzeczywiście, listy są bolesne i mocne, ale wygląd jego ciała jest nędzny, a słowo zlekceważone.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taki uważa, że jakimi jesteśmy słowem pośród listów kiedy jesteśmy nieobecni, takimi też się staniemy czynem gdy będziemy obecni.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Jako, że nie odważamy się zaliczyć lub porównać nas samych, z jakimiś, którzy kształtują samych siebie. Zaś oni pośród siebie, mierząc i porównując się nawzajem, nie rozumieją nawzajem sami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nie będziemy się bezmiernie chlubić, ale według miary wzoru miary, którą przydzielił nam Bóg, aby dosięgnąć aż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rozprzestrzeniamy się jakby nie docierając do was, bo pośród Ewangelii Chrystusa pierwsi aż do was przybyliśmy.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nie chlubiąc się bez miary w cudzych trudach. Ale mając nadzieję, że ze wzrastaniem w was waszej ufności, zostaliśmy pomnożeni aż do obfitowania, według naszego wzoru.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Pomnożeni w celu głoszenia dobrej nowiny tym poza, nie chlubiąc się w cudzym wzorze z tych już gotowych.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się chlubi, niechaj się w Panu chlubi.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ten jest wiarygodny, kto samego siebie poleca, ale ten, którego Pan poleca.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Obyście znieśli cierpliwie tak niewiele mojej lekkomyślności, ale i mnie wytrzymujcie.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jestem zazdrosny o was zazdrością Boga; bo przygotowałem was dla jednego męża, aby postawić przy Chrystusie jako dziewicę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boję się, aby jakoś, tak jak wąż w jego podstępności oszukał Ewę, nie zostały skażone wasze zamiary, z dala od prostoty względem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ktoś przychodzi i ogłasza innego Jezusa, którego myśmy nie ogłaszali; albo bierzecie innego ducha, którego nie otrzymaliście; albo inną ewangelię, której nie przyjęliście łaskawie znosicie to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uważam, że nic, nie pozostawałem wielce w tyle od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jestem także prostakiem w mowie ale nie w poznaniu; przecież daliśmy się wam poznać wśród wszystkich i 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popełniłem błąd, uniżając samego siebie, ponieważ bez powodu ogłosiłem wam dobrą nowinę Boga, abyście wy zostali wywyższeni?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zapłatę oraz ogołociłem inne zbory stosownie do służby dla was. A będąc przy was i cierpiąc biedę, nikomu się nie naprzykrzałem,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mój niedostatek uzupełnili bracia, co przyszli z Macedonii. Także we wszystkim siebie ustrzegłem i będę strzegł, abym dla was pozostał nieuciążliwy.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we mnie prawda Chrystusa, że ta chluba nie zostanie przeze mnie zablokowana w krainach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jakiego powodu? Ponieważ was nie miłuję? Bóg to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czynię i będę czynił, abym odciął okazję takim, co szukają okazji, aby w tym, w czym się chlubią, mogli zostać znalezieni jak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tacy są fałszywymi apostołami, pracownikami podstępnymi, zmieniającymi sobie postać na apostołów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nie osobliwość, gdyż sam szatan zmienia sobie postać na anioła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wielką więc rzeczą, jeśli i jego słudzy zmieniają sobie postać na jakby sług sprawiedliwości; ich koniec będzie według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mówię, żeby mnie ktoś nie uważał za głupiego; zaś jeśli nie, przyjęliście mnie także jako głupiego, abym i ja choćby trochę mógł się chlubić.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mówię, nie mówię według Pana, ale jakby w głupocie, w owej istocie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wielu chlubi się według cielesnej natury, zatem i ja się będę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przyjemnością bowiem, będąc mądrzy cierpliwie znosicie nierozważnych.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znosicie jeśli was ktoś zniewala, jeśli ktoś pożera, jeśli ktoś się wynosi, jeśli ktoś bije was po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o tym z powodu braku szacunku, że my jesteśmy jakby bez siły; ale gdy ktoś się w czymś odważa (mówię w lekkomyślności) odważam się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Hebrajczykami? Także i ja. Oni są Israelitami? Również i ja. Oni są nasieniem Abrahama? I ja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sługami Chrystusa? (Mówię, odchodząc od zmysłów.) A czy nie bardziej ja; obficiej w trudach, nad miarę w chłostach, daleko więcej w więzieniach, częstokroć w karach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Żydów pięciokrotnie wziąłem czterdzieści batów oprócz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Trzykrotnie zostałem obity rózgami, raz zostałem ukamienowany, trzykrotnie przeżyłem rozbicie okrętu na morzu, dzień i noc przetrwałem na głębi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razy w wędrówkach, niebezpieczeństwach rzek, niebezpieczeństwach od rozbójników, niebezpieczeństwach od własnego plemienia, niebezpieczeństwach od pogan, niebezpieczeństwach w mieście, niebezpieczeństwach na pustkowiu, niebezpieczeństwach na morzu, niebezpieczeństwach wśród fałszywych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trudzie i znoju, częstokroć w czuwaniu, w głodzie i pragnieniu, często w postach, w zimnie i 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oddzielnego, codziennego powstawania przeciw mnie i troski o wszystkie zbory.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jest słaby, a czy ja nie jestem słaby? Ktoś jest gorszony, a czy ja nie jestem roznamiętniony?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trzeba się chlubić, będę się chlubił z mojej słabości.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 Ojciec naszego Pana Jezusa Chrystusa Ten, który jest wysławionym na wieki wie, że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mnie pojmać w Damaszku, etnarcha króla Arety pilnował miasta Damasceńczyków;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koszu, przez okno zostałem spuszczony wzdłuż muru i wymknąłem się z jego rąk.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nie jest pożyteczne by się chlubić, przejdę do widzeń oraz objawień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człowieka w Chrystusie, który przed czternastu laty (czy to w ciele nie wiem; czy to na zewnątrz ciała nie wiem; Bóg to wie) został porwany aż do trzeciego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także takiego człowieka (czy to w ciele, czy to na zewnątrz ciała nie wiem; Bóg to wie),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został porwany do raju i usłyszał nieopisane słowa, których nie wolno mówić człowiekowi.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takiego będę się chlubił ale z powodu mnie samego nie będę się chlubił; chyba, że w moich słabościach.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zechcę się pochlubić, nie będę nierozsądny, gdyż będę mówił prawdę. A wstrzymuję się, aby ktoś względem mnie nie wnioskował więcej, niż to, kogo we mnie widzi, albo co ode mnie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bym się z nadmiaru objawień nie wynosił, został dany cierń mojej cielesnej naturze anioł szatana, aby mnie policzkował, bym nie mógł być pyszny.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tego trzykrotnie poprosiłem Pana, by ode mnie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 powiedział: Wystarcza ci moja łaska, gdyż moja moc dochodzi do dojrzałości w słabości. Więc z największą przyjemnością będę się chlubił raczej w mych słabościach, aby mogła we mnie zamieszkać moc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znajduję przyjemność w słabościach, w obrażaniach, w utrapieniach, w prześladowaniach i trudnościach; bo kiedy jestem słaby, wtedy jestem mocny z powodu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Chlubiąc się stałem się nierozsądny; wyście mnie do tego zmusili, ponieważ ja powinienem być przez was polecany. Gdyż jeśli i jestem niczym, nie pozostawałem wielce w tyle od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dowody apostoła zostały wśród was dokonane we wszelkiej wytrwałości, zarówno w znakach, jak i cudach, i mocach.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 jest coś, w czym okazaliście się gorsi przed innymi zborami i czy nie ja sam wam się naprzykrzałem? Darujcie mi tą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mam do was przyjść trzeci raz i nie będę się naprzykrzał, gdyż nie szukam waszych rzeczy ale was; bo nie dzieci winny gromadzić dla rodziców, ale rodzice dla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 najwyższą przyjemnością będę robił wydatki i zostanę zużyty z powodu waszych dusz; nawet jeśli was bardzo miłując mniej jestem miłowany.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będzie. Ja was nie obciążyłem, jednak będąc przebiegłym, wziąłem was podstępem.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przez kogoś, którego do was wysłałem, okazałem się względem was chciwy zysku?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Zachęciłem Tytusa i razem z nim posłałem tego brata; czy Tytus was oszukał? Czy nie żyliśmy w tym samym Duchu? Czy nie szliśmy tymi samymi śladami?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kolei uważacie, że się przed wami bronimy? Mówimy w Chrystusie wobec Boga; a wszystko, umiłowani, dla waszego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boję, abym gdy przyjdę, nie znalazł was takimi, jakimi nie chcę. A ja, abym nie został przez was znaleziony takim, jakim nie chcecie. By nie było sporu, zazdrości, gniewów, karierowiczostwa, obmawiania, szeptania, niepokojów.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gdy znowu przyjdę, mój Bóg nie upokorzył mnie przy was, więc bym bolał nad wieloma z tych, którzy przedtem zgrzeszyli, a nie odczuli skruchy po zepsuciu, cudzołóstwie i zuchwałości, którą popełnili.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trzeci raz do was idę. Na ustach dwóch lub trzech świadków będzie utwierdzone każde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przedtem i zapowiadam jakby będąc obecny drugi raz, a teraz nie będąc obecny że kiedy znowu przyjdę, nie będę oszczędzał tym, co przedtem zgrzeszyli i wszystkim pozostałym.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pragniecie próby mówiącego przeze mnie Chrystusa, który nie jest bez siły względem was, wszak w was jest silny.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też został ukrzyżowany z powodu słabości, ale żyje dzięki mocy Boga. Gdyż i my jesteśmy w nim słabi, ale będziemy żyli dzięki mocy Boga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Doświadczajcie samych siebie, skoro jesteście w wierze; sami siebie próbujcie. Czy sami nie rozpoznajecie, że Jezus Chrystus jest w was? Chyba, że jesteście coś niewłaściwi?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jednak nadzieję, że poznajecie, że my nie jesteśmy niewłaściwi.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modlimy się do Boga, byście wy nie uczynili niczego złego. Nie, abyśmy my mogli okazać się wypróbowani, ale byście wy czynili to, co szlachetne; zaś my abyśmy mogli być jak gdyby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mówimy czegoś przeciw prawdzie, ale dla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się cieszymy, kiedy jesteśmy słabi, zaś wy jesteście mocni; i modlimy się odnośnie waszego wyuczenia.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przedstawiam te sprawy, gdy jestem nieobecny, abym będąc obecny, nikogo nie potraktował srogo; z powodu mocy, którą mi Pan dał do budowania, a nie do 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bracia, bądźcie doskonalszymi, bądźcie zachęceni, myślcie to samo, zachowujcie pokój, a Bóg miłości i pokoju będzie z wami. Pozdrówcie jedni drugich w świętym pocałunku.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Chrystusa, miłość Boga i wspólnota Ducha Świętego z wami wszystkimi.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2024-04-25T00:21:58Z</dcterms:modified>
</cp:coreProperties>
</file>