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znieśli cierpliwie tak niewiele mojej lekkomyślności, ale i mnie wytrzymujcie.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jestem zazdrosny o was zazdrością Boga; bo przygotowałem was dla jednego męża, aby postawić przy Chrystusie jako dziewicę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boję się, aby jakoś, tak jak wąż w jego podstępności oszukał Ewę, nie zostały skażone wasze zamiary, z dala od prostoty względem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przychodzi i ogłasza innego Jezusa, którego myśmy nie ogłaszali; albo bierzecie innego ducha, którego nie otrzymaliście; albo inną ewangelię, której nie przyjęliście łaskawie znosicie to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uważam, że nic, nie pozostawałem wielce w tyle od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jestem także prostakiem w mowie ale nie w poznaniu; przecież daliśmy się wam poznać wśród wszystkich i 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popełniłem błąd, uniżając samego siebie, ponieważ bez powodu ogłosiłem wam dobrą nowinę Boga, abyście wy zostali wywyższeni?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zapłatę oraz ogołociłem inne zbory stosownie do służby dla was. A będąc przy was i cierpiąc biedę, nikomu się nie naprzykrzałem,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mój niedostatek uzupełnili bracia, co przyszli z Macedonii. Także we wszystkim siebie ustrzegłem i będę strzegł, abym dla was pozostał nieuciążliwy.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we mnie prawda Chrystusa, że ta chluba nie zostanie przeze mnie zablokowana w krainach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jakiego powodu? Ponieważ was nie miłuję? Bóg to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czynię i będę czynił, abym odciął okazję takim, co szukają okazji, aby w tym, w czym się chlubią, mogli zostać znalezieni jak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tacy są fałszywymi apostołami, pracownikami podstępnymi, zmieniającymi sobie postać na apostołów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nie osobliwość, gdyż sam szatan zmienia sobie postać na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wielką więc rzeczą, jeśli i jego słudzy zmieniają sobie postać na jakby sług sprawiedliwości; ich koniec będzie według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mówię, żeby mnie ktoś nie uważał za głupiego; zaś jeśli nie, przyjęliście mnie także jako głupiego, abym i ja choćby trochę mógł się 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 według Pana, ale jakby w głupocie, w owej istocie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chlubi się według cielesnej natury, zatem i ja się będę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przyjemnością bowiem, będąc mądrzy cierpliwie znosicie nierozważnych.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znosicie jeśli was ktoś zniewala, jeśli ktoś pożera, jeśli ktoś się wynosi, jeśli ktoś bije was po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o tym z powodu braku szacunku, że my jesteśmy jakby bez siły; ale gdy ktoś się w czymś odważa (mówię w lekkomyślności) odważam się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Hebrajczykami? Także i ja. Oni są Israelitami? Również i ja. Oni są nasieniem Abrahama? I ja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sługami Chrystusa? (Mówię, odchodząc od zmysłów.) A czy nie bardziej ja; obficiej w trudach, nad miarę w chłostach, daleko więcej w więzieniach, częstokroć w karach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pięciokrotnie wziąłem czterdzieści batów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Trzykrotnie zostałem obity rózgami, raz zostałem ukamienowany, trzykrotnie przeżyłem rozbicie okrętu na morzu, dzień i noc przetrwałem na głębi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znoju, częstokroć w czuwaniu, w głodzie i pragnieniu, często w postach, w zimnie i 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oddzielnego, codziennego powstawania przeciw mnie i troski o wszystkie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jest słaby, a czy ja nie jestem słaby? Ktoś jest gorszony, a czy ja nie jestem roznamiętniony?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trzeba się chlubić, będę się chlubił z mojej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naszego Pana Jezusa Chrystusa Ten, który jest wysławionym na wieki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mnie pojmać w Damaszku, etnarcha króla Arety pilnował miasta Damasceńczyków;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koszu, przez okno zostałem spuszczony wzdłuż muru i wymknąłem się z jego rąk.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2024-04-30T00:23:58Z</dcterms:modified>
</cp:coreProperties>
</file>