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Galacjan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(nie od ludzi, ani przez człowieka, ale przez Jezusa Chrystusa i Boga Ojca, który go wskrzesił z martwych),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wszyscy bracia razem ze mną, do zgromadzeń wybranych Galacji.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naszego Ojca oraz Pana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dał samego siebie za nasze grzechy, żeby nas mógł sobie wyrwać z nastałego, niegodziwego porządku, według woli Boga, naszego Ojca,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Dziwię się, że tak szybko przenosicie się od Tego, który was powołał w łasce Chrystusa, do innej ewangelii,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nie jest inna; lecz tylko są pewni ludzie, co was niepokoją i chcą odmienić Ewangelię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choćbyśmy my, czy też anioł z Nieba opowiadał wam ewangelię, wbrew tej, którą wam ogłosiliśmy, niech będzie osobą przeklętą.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wcześniej powiedzieliśmy i teraz znowu mówię, że jeśli ktoś wam głosi ewangelię wbrew tej, którą przyjęliście, niech będzie osobą przeklętą.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tej chwili, ludzi zjednuję czy Boga? Czy pragnę przypodobać się ludziom? Bo jeśli jeszcze chcę się ludziom podobać, nie stałem się sługą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daję wam poznać, bracia, że Ewangelia, która przeze mnie została ogłoszona, nie jest według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ani ja nie przyjąłem jej od człowieka, ani nie zostałem nauczony; ale otrzymałem ją przez objawienie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usłyszeliście o moim dawnym sposobie życia w judaizmie, że w nadmiarze prześladowałem zgromadzenie wybranych Boga oraz je niszczyłem.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judaizmie rozwijałem się więcej, niż wielu rówieśników spośród mojego pokolenia, będąc w większym stopniu zapaleńcem moich ojczystych przekazów.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kiedy zechciał Bóg, który mnie przeznaczył od łona mojej matki i wezwał przez Jego łaskę,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objawić we mnie Jego Syna, bym go głosił wśród pogan wtedy nie radziłem się ciała wewnętrznego i krwi,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wszedłem do Jerozolimy, do tych, co byli przede mną apostołami, ale odszedłem do Arabii oraz znowu wróciłem do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po trzech latach wszedłem do Jerozolimy, by poznać Piotra, oraz zatrzymałem się przy nim piętnaście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poznałem innego z apostołów, chyba że Jakóba, brata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wam piszę, oto oświadczam przed Bogiem, że nie kłamię.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przyszedłem do okolic Syrii i Cylicji.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byłem znany z twarzy zborom Judei, tym w Chrystusie,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tylko zdarzali się tacy, którzy słyszeli, że ten, co niegdyś nas prześladował, teraz głosi wiarę, którą przedtem niszczył. I przy mnie oddawali chwałę Bogu.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po czternastu latach, z Barnabą znowu wszedłem do Jerozolimy, po zabraniu ze sobą i Tytusa.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wszedłem z powodu objawienia oraz przedstawiłem im Ewangelię, jaką ogłaszam wśród pogan. Zaś na osobno tym, co cieszą się znaczeniem, abym przypadkiem nie biegł na daremne niż biegł.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ani Tytus, ten razem ze mną który jest Grekiem, nie został zmuszony dać się obrzezać.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z powodu potajemnie wprowadzonych, fałszywych braci, którzy wkradli się by śledzić naszą wolność, jaką mamy w Jezusie Chrystusie, aby nas sobie podporządkować.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ani na chwilę nie ustąpiliśmy im w poddaniu, by przy was wytrwała prawda Ewangelii.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co do tych, uznawanych, że są kimś (kimkolwiek kiedykolwiek byli; nic mi nie robi różnicy, bo Bóg nie bierze pod uwagę osoby człowieka) to ci uznawani nic mi dodatkowo nie nakazali.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przeciwnie, zobaczyli, że jest mi powierzona Ewangelia nieobrzezanego człowieka, tak jak Piotrowi obrzezanego.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 bowiem, który działał przez Piotra w apostolstwie obrzezanego, także działał przeze mnie dla pogan).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poznali daną mi łaskę Jakób, Kefas i Jan, uważani, że są filarami, podali mnie oraz Barnabie prawice wspólnoty, abyśmy szli do pogan, a oni do obrzezania.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tylko przypomnieli, aby pamiętać o ubogich, w czym też wykazałem gorliwość, aby to samo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Piotr przyszedł do Antiochii, przeciwstawiłem mu się w twarz, ponieważ był godzien zarzutów.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przed przyjściem niektórych osób od Jakóba, jadł razem z poganami; zaś kiedy przyszli, cofnął się oraz oddzielał siebie, bojąc się tych z obrzezania.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razem z nim udawali też inni Żydzi; tak, że i Barnabasz dał się im uwieść ich obłudą.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zobaczyłem, że nie chodzą prosto wobec prawdy Ewangelii, powiedziałem Piotrowi przed wszystkimi: Skoro ty, będąc Żydem, żyjesz po pogańsku, a nie po żydowsku, dlaczego zmuszasz pogan aby naśladowali Żydów?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jesteśmy Żydzi z natury, a nie ci, którzy błądzą z 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wiedząc, że człowiek nie jest uznawany za sprawiedliwego z uczynków Prawa Mojżesza, ale przez wiarę Jezusa Chrystusa, i myśmy w Jezusa Chrystusa uwierzyli, abyśmy zostali uznani za sprawiedliwych z wiary Chrystusa, a nie z uczynków Prawa. Bowiem z uczynków Prawa Mojżesza nie zostanie uznane za sprawiedliwe żadne ciało wewnętrzne.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pragnąc, byśmy zostali uznani za sprawiedliwych w Chrystusie, zostaniemy też przekonani, że sami grzeszymy, czy Chrystus jest sługą grzechu? Nie może być.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skoro znowu buduję to, co zburzyłem samego siebie robię przestępcą.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 z powodu Prawa Mojżesza umarłem dla Prawa Mojżesza, abym żył dla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ukrzyżowany razem z Chrystusem, więc nie żyję już ja lecz żyje we mnie Chrystus. A taki, jaki teraz żyję w cielesnej naturze żyję w wierze Syna Boga, który mnie umiłował i w ofierze oddał za mnie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odrzucam łaski Boga; bo jeśli przez Prawo Mojżesza byłaby sprawiedliwość, wtedy Chrystus umarł bez powodu.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nierozsądni Galaci, kto was tak zaczarował, abyście nie byli posłuszni prawdzie? Wy, którym na oczach, najpierw został zapowiedziany Jezus Chrystus i przy was został ukrzyżowany?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jedynie chcę się od was dowiedzieć: Czy z uczynków Prawa otrzymaliście Ducha, czy z powodu relacji wiary?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Jesteście tak nierozsądni? Rozpoczęliście Duchem, teraz wypełniacie siebie osobowością opartą na cielesnej naturze?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próżno tyle doznaliście? Jeżeli rzeczywiście doznaliście.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Ten, który dostarcza wam Ducha oraz czyni pomiędzy wami cuda, czy robi to z uczynków Prawa, czy z powodu relacji wiary?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Abraham uwierzył Bogu i zostało mu to policzone ku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Widzicie więc, że ci z wiary są dziećmi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Pismo zwiastowało, że Bóg uznaje pogan za sprawiedliwych z wiary, bo wcześniej ogłosił Abrahamowi, że w tobie będą błogosławieni wszyscy poganie.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ci z wiary, są błogosławionymi z wiernym Abrahamem.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ci, co są z uczynków Prawa są pod przekleństwem. Gdyż jest napisane: Przeklęty każdy, który nie trwa we wszystkich przykazaniach, które są napisane w zwoju Prawa, by je uczynić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A, że w Prawie Mojżesza nikt nie jest uznawany za sprawiedliwego przed Bogiem, to oczywiste, gdyż: Sprawiedliwy będzie żył z wiary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Prawo Przykazań nie jest z wiary, lecz człowiek, który by je uczynił, w nich będzie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Chrystus wykupił nas z przekleństwa Prawa, stając się za nas przekleństwem; ponieważ jest napisane: Przeklęty każdy, zawieszony na drzewie;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dokonało błogosławieństwo Abrahama względem pogan i abyśmy przez wiarę otrzymali obietnicę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po ludzku mówię. Przecież ustalonego testamentu człowieka nikt nie unieważnia, czy też dodatkowo nim nie rozporządza.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Obietnice zostały wypowiedziane Abrahamowi oraz jego potomkowi. Pismo nie mówi: I jego potomkom, ponieważ byłoby to dla wielu, ale że dla jednego: I twemu potomkowi, którym jest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mówię to, bo wcześniej ustalonego przez Boga testamentu względem Chrystusa, Prawo które nastało po czterystu i trzydziestu latach nie unieważnia co do zniesienia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jeśli dziedzictwo byłoby z Prawa to już nie z obietnicy; zaś Bóg wyświadczył Abrahamowi dobrodziejstwo z powodu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Zatem, czym jest Prawo? Prawo Mojżesza zostało dołożone dla występków, rozporządzone przez aniołów na rękę pośrednika, aż do czasu, kiedy przyszedł potomek dla którego jest obietnica.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zdarza się pośrednik jednego, a Bóg jest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Prawo jest przeciw obietnicom Boga? Nie może być. Gdyż jeśliby zostało dane prawo, które może ożywić, istotnie, sprawiedliwość byłaby z 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Pismo osaczyło wszystkich z powodu grzechu, aby wierzącym została dana obietnica z wiary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przed przyjściem wiary byliśmy pilnowani pod Prawem Mojżesza, będąc osaczeni dla przyszłej wiary, która została objawiona.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Prawo stało się naszym nauczycielem do Chrystusa, abyśmy z wiary zostali uznani za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przyszła wiara nie jesteśmy już pod nauczycielem.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przez wiarę, w Chrystusie Jezusie, wszyscy jesteście dziećmi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ci, co dali się ochrzcić dla Chrystusa, oblekli się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Wewnątrz nie znajduje się Żyd, czy Grek; wewnątrz nie znajduje się niewolnik, ani wolny; wewnątrz nie znajduje się męskie i żeńskie; gdyż wy wszyscy jesteście w Chrystusie Jezusie tym samym.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wyście Chrystusa, zatem jesteście potomstwem Abrahama, dziedzicami według obietnicy.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mówię, do jakiego czasu dziedzic jest niemowlęcy będąc panem wszystkich, nie różni się nic od sługi,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żyje pod opiekunami i zarządcami, aż do czasu ustalonego przez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i my, kiedy byliśmy niemowlęcy, byliśmy ujarzmieni pośród żywiołów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przyszło wypełnienie czasu, Bóg posłał Swojego Syna, który urodził się z niewiasty oraz pojawił wśród Prawa,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mógł wykupić tych pod Prawem, abyśmy otrzymali adopcję.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jesteście dziećmi, Bóg posłał do naszych serc Ducha Swojego Syna, wołającego: Abba, Ojcze.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nie jesteś już niewolnikiem ale dzieckiem; a skoro dzieckiem, to i dziedzicem Boga przez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dawniej, nie znając Boga, służyliście istotom nie będących bogami.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teraz, gdy poznaliście Boga, ale bardziej, gdy zostaliście przez Boga poznani, czemu wracacie do bezsilnych oraz biednych żywiołów, którym chcecie znowu, jeszcze raz służyć?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Pilnujecie sobie dni, miesięcy, pór i 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wami przerażony, czy przypadkiem nie utrudziłem się dla was na próżno.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proszę was, stawajcie się takimi jak ja, gdyż i ja jestem taki jak wy. Nic złego mi nie uczyniliście.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wiecie, że wcześniej ogłosiłem wam Dobrą Nowinę, pośród słabości cielesnej natury,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mojej próby w ciele wewnętrznym. Lecz nie zlekceważyliście mojego zwiastowania, ani nim nie wzgardziliście, ale przyjęliście mnie jak anioła Boga, podobnie jak Chrystusa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jakie było wasze dziękczynienie? Wszakże wam świadczę, że jeśliby było możliwe, to byście wyłupili i dali mi wasze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tego, czy stałem się waszym nieprzyjacielem, mówiąc wam prawdę?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Pożądają was zazdrośnie nie szlachetnie; chcą was tylko powstrzymać, abyście ich zazdrośnie pożądali.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Pięknie jest, kiedy zawsze pożądamy siebie w szlachetnym; a nie tylko w czasie mojej obecności u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dzieci, których bóle rodzenia znowu odczuwam, oraz będę odczuwał aż do wtedy, gdy zostanie ukształtowany w was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chciałbym być przy was obecny oraz odmienić swój głos, ponieważ jestem przez was w kłopocie.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Mówcie mi, ci, co chcecie być pod Prawem, dlaczego nie pojmujecie Prawa?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jest napisane, że Abraham miał dwóch synów, jednego z niewolnicy, a jednego z wolnej.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 z niewolnicy został urodzony według cielesnej natury, zaś ten z wolnej z powodu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rzeczy są mówione w przenośni; gdyż są one dwoma Przymierzami; jednym z góry Synaj rodzącym do niewoli, a jest nim Hagar.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Hagar jest górą Synaj w Arabii, a odpowiada teraźniejszej Jerozolimie, bo jest w niewoli z jej dziećmi.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Jerozolima w górze jest wolna; ta, która jest matką wszystkich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jest napisane: Rozwesel się bezpłodno, nie rodząco; skrusz się i w boleściach zawołaj nie rodząco; bo liczniejsze są dzieci samotnej, bardziej niż tej, która ma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zaś, bracia, na wzór Izaaka, jesteście dziećmi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 wtedy ten, co został zrodzony według cielesnej natury prześladował tego według Ducha, tak i obecnie.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mówi Pismo? Wyrzuć niewolnicę i jej syna, bo nie będzie dziedziczył syn niewolnicy za syna wolnej.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Zatem, bracia, nie jesteśmy dziećmi niewolnicy ale wolnej.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Istotnie, Chrystus nas wyzwolił dla wolności. Stójcie i nie bądźcie znowu poddani jarzmu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ja, Paweł, mówię wam, że jeżeli się dacie obrzezywać, Chrystus wam nic nie pomoże.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świadczę każdemu człowiekowi, co daje się obrzezywać, że winny jest wypełnić całe Prawo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Zostaliście odłączeni od Chrystusa, wy, którzy uznajecie się za sprawiedliwych w Prawie; wypadliście z 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my, Duchem, z wiary, oczekujemy nadziei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Chrystusie Jezusie ani obrzezanie nie ma nic znaczenia, ani nieobrzezanie ale wiara działająca pośród 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Biegliście pięknie; kto wam przeszkodził być posłusznym prawdzie?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przekonanie nie pochodzi od Tego, który was wzywa.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Mały zaczyn całe ciasto zakwasza.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względem was przekonany w Panu, że nic inaczej nie będziecie rozumieć; a ten, kto was niepokoi poniesie wyrok, kimkolwiek by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ja, bracia, skoro nadto głoszę obrzezanie, czemu jeszcze jestem prześladowany? Zaniedbana jest więc, obraza krzyża.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sobie odcięli ci, którzy was niepokoją.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wy, bracia, zostaliście powołani do wolności, ale nie tej wolności względem skłonności cielesnej natury, lecz jedni drugim służcie z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całe Prawo jest wypełnione w jednym powiedzeniu: Będziesz miłował twego tuż obok jak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gryziecie i pożeracie jedni drugich, uważajcie, abyście jedni przez drugich nie zostali zniszczeni.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mówię: Żyjcie Duchem i nie spełniajcie pożądania cielesnej natury.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ciało wewnętrzne pożąda przeciwko Duchowi a Duch przeciw ciału wewnętrznemu; gdyż te są nawzajem przeciwne, abyście nie czynili to, co chcecie.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dajecie się prowadzić Duchem nie jesteście pod Prawem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uczynki ciała wewnętrznego są oczywiste, jakimikolwiek są: Cudzołóstwo, prostytucja, zepsucie, zuchwałość,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bałwochwalstwo, czary, nieprzyjaźnie, spór, zawiść, gniewy, intrygi, bunty, sekty,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złośliwości, morderstwa, pijaństwa, hulanki i tym podobne, o których wam zapowiadam, jak przedtem powiedziałem, że ci, którzy czynią takie rzeczy, nie odziedziczą Królestwa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owocem Ducha jest miłość, radość, pokój, cierpliwość, uprzejmość, dobrotliwość, ufność, łagodność, panowanie nad sobą;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stosunku do takich nie istnieje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ci, Chrystusa, ukrzyżowali ciało wewnętrzne razem z jego właściwościami i pragnieniami.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żyjemy Duchem Duchem też posuwajmy się w rzędzie.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stawajmy się żądni pustej chwały, jedni drugich prowokując, jedni drugim zazdroszcząc.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jeśli człowiek by został napotkany w jakimś fałszywym kroku, wy, duchowi, pouczcie takiego w duchu delikatności, obserwując samego siebie, byś i ty nie został doświadczony.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Jedni bierzcie brzemiona drugich, i tak wypełniajcie Prawo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ktoś uważa, że jest kimś będąc nikim, oszukuje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niech próbuje swojej pracy i wtedy, jedynie względem siebie będzie miał chlubę, a nie względem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każdy, własny ciężar poniesie.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jest pouczany słowem, niech się dzieli we wszystkich dobrach z nauczającym.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błądźcie; Bóg nie pozwala się lekceważyć; bo jeśli człowiek coś posiał, to także będzie żąć.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ten, co sieje dla swej cielesnej natury z ciała wewnętrznego będzie żąć zniszczenie; zaś ten, co sieje dla Ducha z Ducha będzie żąć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czynimy szlachetnie, nie upadajmy na duchu; gdyż będziemy żąć w swoim czasie, nie będąc wyczerpani.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więc, dopóki mamy czas, czyńmy odpowiednio względem wszystkich, ale najbardziej względem należących do rodziny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Zobaczcie, jak długi list napisałem wam moją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pragną się podobać w cielesnej naturze, zmuszają was, abyście dawali się obrzezać; by przypadkiem nie byli prześladowani z powodu krzyża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ani ci, co dają się obrzezywać, sami nie zachowują Prawa; ale chcą, abyście wy dawali się obrzezywać, by się chlubić w waszej cielesnej naturze.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mnie, oby się nie zdarzyło chlubić, chyba, że w krzyżu naszego Pana, Jezusa Chrystusa, przez którego świat jest dla mnie ukrzyżowany, a ja dla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Jezusie Chrystusie ani obrzezanie nie jest czymś, ani nieobrzezanie ale nowe stworzenie.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dla tych, którzy pójdą w szeregu tą normą, a więc dla Israela Boga pokój i 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końcu, niech mi nikt nie dostarcza cierpień; gdyż ja noszę w moim ciele piętna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naszego Pana, Jezusa Chrystusa, pośród waszego ducha, bracia. Amen.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Galacjan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2024-04-23T10:52:34Z</dcterms:modified>
</cp:coreProperties>
</file>