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Galacjan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(nie od ludzi, ani przez człowieka, ale przez Jezusa Chrystusa i Boga Ojca, który go wskrzesił z martwych),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wszyscy bracia razem ze mną, do zgromadzeń wybranych Galacji.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naszego Ojca oraz Pana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dał samego siebie za nasze grzechy, żeby nas mógł sobie wyrwać z nastałego, niegodziwego porządku, według woli Boga, naszego Ojca,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Dziwię się, że tak szybko przenosicie się od Tego, który was powołał w łasce Chrystusa, do innej ewangelii,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nie jest inna; lecz tylko są pewni ludzie, co was niepokoją i chcą odmienić Ewangelię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choćbyśmy my, czy też anioł z Nieba opowiadał wam ewangelię, wbrew tej, którą wam ogłosiliśmy, niech będzie osobą przeklętą.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wcześniej powiedzieliśmy i teraz znowu mówię, że jeśli ktoś wam głosi ewangelię wbrew tej, którą przyjęliście, niech będzie osobą przeklętą.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tej chwili, ludzi zjednuję czy Boga? Czy pragnę przypodobać się ludziom? Bo jeśli jeszcze chcę się ludziom podobać, nie stałem się sługą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daję wam poznać, bracia, że Ewangelia, która przeze mnie została ogłoszona, nie jest według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ani ja nie przyjąłem jej od człowieka, ani nie zostałem nauczony; ale otrzymałem ją przez objawienie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usłyszeliście o moim dawnym sposobie życia w judaizmie, że w nadmiarze prześladowałem zgromadzenie wybranych Boga oraz je niszczyłem.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judaizmie rozwijałem się więcej, niż wielu rówieśników spośród mojego pokolenia, będąc w większym stopniu zapaleńcem moich ojczystych przekazów.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kiedy zechciał Bóg, który mnie przeznaczył od łona mojej matki i wezwał przez Jego łaskę,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objawić we mnie Jego Syna, bym go głosił wśród pogan wtedy nie radziłem się ciała wewnętrznego i krwi,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wszedłem do Jerozolimy, do tych, co byli przede mną apostołami, ale odszedłem do Arabii oraz znowu wróciłem do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po trzech latach wszedłem do Jerozolimy, by poznać Piotra, oraz zatrzymałem się przy nim piętnaście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poznałem innego z apostołów, chyba że Jakóba, brata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wam piszę, oto oświadczam przed Bogiem, że nie kłamię.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przyszedłem do okolic Syrii i Cylicji.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byłem znany z twarzy zborom Judei, tym w Chrystusie,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tylko zdarzali się tacy, którzy słyszeli, że ten, co niegdyś nas prześladował, teraz głosi wiarę, którą przedtem niszczył. I przy mnie oddawali chwałę Bogu.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2024-04-17T05:39:19Z</dcterms:modified>
</cp:coreProperties>
</file>