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Boga apostoł Jezusa Chrystusa, do świętych i godnych zaufania w Chrystusie Jezusie, którzy są w Efezie: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naszego Ojca oraz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wysławiany Bóg i Ojciec Pana naszego Jezusa Chrystusa, który nas uwielbił w niebiosach całym błogosławieństwem duchowym w Chrystusie;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nim wybrał nas sobie przed położeniem fundamentów świata, abyśmy byli wobec Niego świętymi i bez zarzutu,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Przeznaczył nas dla samego Siebie, według upodobania Jego woli, do usynowienia przez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chwale wspaniałości Jego łaski, jaką nas napełnił w Swoim umiłowanym.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mamy odkupienie przez jego krew oraz darowanie fałszywych kroków według bogactwa Jego łaski,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zaobfitowała dla nas we wszelkiej mądrości i 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 nam tajemnicę Jego woli, według Jego upodobania, które postanowił sobie w Nim samym,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układu pełni czasów; by wszystko podsumować w Chrystusie, w niebiosach jak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nim, w którym też zostaliśmy wybrani losem, będąc przeznaczeni według zamiaru Tego, co wszystko sprawia według postanowienia Jego woli,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wcześniej położyli nadzieję w Chrystusie i byli ku chwale Jego wspaniałości.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i wy jesteście, po usłyszeniu słowa prawdy, Ewangelii waszego zbawienia. Przez niego też uwierzyliście oraz zostaliście zapieczętowani Świętym Duchem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poręką naszego dziedzictwa względem odkupienia własności, dla chwały Jego wspaniałości.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i ja, gdy usłyszałem o waszej wierze w Panu Jezusie oraz miłości względem wszystkich świętych,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przestaję za was dziękować, czyniąc sobie wzmiankę w moich modlitwach.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Bóg naszego Pana, Jezusa Chrystusa, Ojciec chwały, dał wam Ducha mądrości i objawienia w poznaniu samego Siebie;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dawszy światło oczom waszego umysłu, byście i wy wiedzieli, jaka jest pośród świętych nadzieja Jego powołania, oraz jakie bogactwo chwały Jego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Jaka też jest niezwykła wielkość Jego potęgi względem nas; tych, co wierzą z działania siły Jego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Mocy, którą okazał w Chrystusie, kiedy wskrzesił go z martwych i posadził na Jego prawicy w niebiosach,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powyżej każdego urzędu, władzy, mocy i państwa, oraz każdego imienia wymienianego nie tylko w tym porządku, ale i w 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wszystko podporządkował pod jego nogi, a jego wyznaczył głową nad całym Zgromadzeniem Wybranych,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jest jego ciałem; pełnią Tego, co wypełnia Sobą wszystko we wszystkich.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was, będących umarłymi w fałszywych krokach i grzechach,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 niegdyś żyliście według porządku tego świata, w zgodzie z przywódcą zwierzchności sfery powietrznej, duchem działającym teraz pomiędzy dziećmi nieposłuszeństwa.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nich i my wszyscy niegdyś byliśmy, chodząc w pożądaniach naszej cielesnej natury, czyniąc wolę ciała wewnętrznego i umysłu, oraz byliśmy z natury dziećmi zapalczywości, tak, jak i pozostali.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Bóg, co jest bogaty w miłosierdzie, przez swoją wielką miłość, którą nas umiłował,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nas, będących umarłymi w fałszywych krokach ożywił razem z Chrystusem (bowiem łaską jesteście ocaleni od śmierci).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Pomógł też się podźwignąć i w niebiosach, razem posadził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w nadchodzących czasach, w dobrotliwości dla nas, okazać niezmierne bogactwo Jego łaski w 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jesteście zbawieni łaską z powodu wiary; i to nie z was, Boga to dar;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uczynków, aby się ktoś nie chlubił.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jesteśmy Jego dziełem i w Chrystusie Jezusie zostaliśmy stworzeni dla szlachetnych uczynków, które Bóg wcześniej przygotował, abyśmy w nich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wspominajcie sobie, wy, niegdyś poganie w cielesnej naturze, nazywani nieobrzezaniem, z powodu nazywania obrzezką tego, co jest uczynione ręką na cielesnej naturze;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byliście tamtego czasu bez Chrystusa, oddzieleni od obywatelstwa Israela, obcymi dla przymierza obietnicy, nie mający nadziei oraz bezbożni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teraz, w Chrystusie Jezusie, wy, niegdyś będący daleko, pozostajecie blisko przez krew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 jest naszym pokojem. On uczynił wszystkich tym samym oraz w swoim ciele wewnętrznym zniszczył nieprzyjaźń ten graniczny mur ogrodzenia,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zostawiając bezczynne w naukach Prawo Przykazań; aby czyniąc pokój z dwóch stworzył w sobie istotę ku jednemu, nowemu człowiekowi.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zgładził w sobie nieprzyjaźń i ponownie, przez krzyż, wszystkich pojednał z Bogiem w jednym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przyszedł i ogłosił dobrą nowinę pokój wam, tym daleko i pokój tym blisko.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niego, w jednym Duchu, wszyscy mają dostęp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więc, już nie jesteście obcymi i mieszkającymi obok, ale współobywatelami świętych oraz domownikami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wybudowanymi na fundamencie apostołów i proroków, a jego kamieniem narożnym jest Jezus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cała, składana razem budowla, wzrasta na czystą świątynię w 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wspólnie jesteście budowani na siedzibę Boga w Duchu.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ja, Paweł, jestem dla was, pogan, więźniem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usłyszeliście o podziale łaski Boga, danej mi względem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przez objawienie została mi oznajmiona tajemnica jak wcześniej pisałem w krótkim 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porównaniu z nim, czytając, możecie poznać moją wiedzę w tajemnicy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w innych pokoleniach nie została wyjaśniona synom ludzi, aby teraz, w Duchu, zostać objawioną jego świętym apostołom i 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Poganie, przez Ewangelię, są współdziedzicami stanowiącymi jedno ciało oraz współuczestnikami Jego obietnicy w Chrystusie,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stałem się sługą według daru łaski Boga, danej mi z działania Jego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Mnie, mniejszemu od wszystkich świętych, została dana ta łaska, by wśród pogan ogłosić dobrą nowinę, owo niezbadane bogactwo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wszystkim objaśnić, jaka jest wspólnota tajemnicy ukrytej od wieków w Bogu, który wszystko stworzył przez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teraz, przez Zgromadzenie Wybranych, została dana do poznania mocom i potęgom w niebiosach wielka mądrość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ta, w zgodzie z wiecznym zamysłem, który sprawił w Chrystusie Jezusie, naszym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nim, przez jego wiarę, mamy swobodę działania oraz przystęp.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proszę, abyście nie upadali na duchu pośród moich, większych niż wasze utrapień, co jest na waszą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zginam swoje kolana przed Ojcem naszego Pana,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którego jest nazwany każdy ród w niebiosach i na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dał wam zostać wzmocnionymi co do wewnętrznego człowieka, według bogactwa Jego chwały oraz przez moc Jego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aby z powodu wiary Chrystus zamieszkał w waszych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zakorzenieni w miłości oraz mając położony fundament, razem ze wszystkimi świętymi miejcie dostateczną siłę zrozumieć siebie jaką macie szerokość, długość, wysokość i głębię.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Poznajcie też miłość Chrystusa, przewyższającą poznanie, abyście zostali urzeczywistnieni względem całej pełni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może wcześniej wszystko uczynić z powodu działającej w nas mocy, i to więcej niż dużo o które prosimy lub poznajemy,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w Chrystusie Jezusie wśród zgromadzenia wybranych po wszystkie pokolenia porządku wieków. Amen.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was proszę, ja więzień w Panu, abyście żyli w sposób godny powołania, którym zostaliście wezwani.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wszelkiej pokory, życzliwości i według wyrozumiałości, w miłości znosząc cierpliwie jedni drugich,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starając się, aby w więzi pokoju dochować jedności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jest jedno i jeden Duch, tak jak też zostaliście wezwani w jednej nadziei waszego powołania.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Pan, jedna wiara, jedno zanurzenie.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Bóg i Ojciec wszystkich, przy wszystkich, dla wszystkich oraz w was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każdemu jednemu z nas została dana łaska według miary daru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Pismo mówi: Wstąpiwszy na wysokość, wziął do niewoli jeńców, dał ludziom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(Ale to „wstąpił” jak się dzieje, jeśli nie tak, że najpierw zszedł z góry na dół, do niższych terenów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co zstąpił, jest tym samym, który wstąpił powyżej wszystkich niebios, aby wszystkie wypełnić).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ten sam, rzeczywiście, dał apostołów, proroków, ewangelistów, pasterzy oraz nauczycieli.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ze względu na doskonalenie świętych, na dzieło służby dla budowania ciała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wszyscy dojdziemy do jedności przekonań i znajomości Syna Boga, do męża doskonałego, do miary dojrzałości pełni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już nie byli niemowlętami, rzucanymi przez fale każdym wiatrem nauki i poprzez oszustwo ludzi, na skutek przebiegłości błędu w nikczemności prowadzonymi tam i z powrotem.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będąc szczerymi w miłości, byśmy całkowicie wzrośli ku niemu, Chrystusowi, który jest głową.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niego całe ciało jest razem składane i spajane wzdłuż każdego stawu pomocy, według działania, oraz w każdej jednej mierze sprawia sobie wzrost ciała, do swego budowania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więc mówię i świadczę w Panu, byście wy nie postępowali już tak, jak w próżności swego umysłu postępują pozostali poganie,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myślą w ciemnościach; będąc oddzielonymi od życia Boga przez niewiedzę, która jest w nich z powodu skamienienia ich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stali się nieczułymi i samych siebie wydali zuchwałości, do robienia w chciwości każdej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wy, nie tak nauczyliście się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go, oczywiście, usłyszeliście oraz zostaliście przez niego nauczeni jaka jest prawda w 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odłożyli na bok to, co było w zgodzie z wcześniejszym zachowaniem starego człowieka, który niszczy samego siebie poprzez pragnienia oszustwa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odnawiani Duchem waszej myśli,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oblekli się w nowego człowieka, który został stworzony przez Boga w sprawiedliwości oraz świątobliwości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odłóżcie kłamstwo każdy z jego bliskim i mówcie prawdę, gdyż jesteśmy członkami jedni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Rozgniewujcie się, lecz nie chybiajcie celu; niech słońce nie zachodzi nad waszym rozgniewaniem.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dawajcie także okazji temu oszczerczemu.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kradnie niech już nie kradnie, ale niechaj więcej pracuje, zarabiając rękami dobro; aby miał co odstąpić temu, co ma biedę.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wychodzi z waszych ust żadne wstrętne słowo; tylko jeśli ktoś ma odpowiednie do budowania sprawy, aby dało przysługę słuchającym.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 smućcie Świętego Ducha Boga, w którym zostaliście uwierzytelnieni pieczęcią na dzień odkupienia.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gorzkość, gniew, zapalczywość, wrzask i oszczerstwo niech od was zostanie wzięte, razem z każdą złością.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jedni względem drugich stawajcie się łagodni, miłosierni; przebaczając sobie, tak jak i Bóg wam przebaczył w Chrystusie.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stawajcie się naśladowcami Boga, jako umiłowane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postępujcie w miłości, tak jak i Chrystus nas umiłował oraz z powodu nas oddał samego siebie Bogu na miłą woń zapachu, jako dobrodziejstwo i 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cudzołóstwo oraz wszelka nieczystość, czy zachłanność, niech ani nie będzie wśród was wymieniana, tak jak przystoi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bezwstyd, niedorzeczna gadanina, lub dowcip, które nie są stosowne lecz raczej dziękczynienie.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żyjcie, wiedząc, że każdy nierządnik, albo nieoczyszczony ze zmazy, albo chciwiec, który jest bałwochwalcą, nie ma dziedzictwa w Królestwie Chrystusa i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 nikt nie zwodzi pustymi słowami; ponieważ z ich powodu przychodzi gniew Boga na dzieci nieposłuszeństwa.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 stawajcie się ich współuczestnikami.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byliście niegdyś ciemnością, ale teraz jesteście światłem w Panu; zatem postępujcie jak dzieci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(Ponieważ owoc Ducha ujawnia się w każdej dobroci, sprawiedliwości i prawdzie).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Uznawajcie to, co jest miłe 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współuczestniczcie w bezowocnych czynach ciemności, ale raczej je poprawiajcie.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to, co się skrycie przez nich dzieje, haniebnie jest i 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wszystko jest badane na skutek światła, stając się znane; gdyż światło czyni wszystko widocznym.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Pismo mówi: Ocuć się ty, który śpisz oraz powstań z umarłych, a zabłyśnie ci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Dokładnie więc uważajcie, jak postępujecie; nie jak niemądrzy ale jak mądrzy;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wykorzystując stosowną porę, bo dni są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nie stawajcie się nierozsądni, ale bądźcie świadomi jaka jest wola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upijajcie się także winem, w którym jest rozwiązłość; ale bądźcie napełnieni przez Ducha,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opowiadając sobie Psalmami, hymnami oraz duchowymi pieśniami, śpiewając i grając Panu w waszym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za wszystko dziękujcie Bogu i Ojcu w Imieniu naszego Pana,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bojaźni Boga bądźcie posłuszni jedni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Żony, bądźcie posłuszne swoim mężom jak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mąż jest głową żony, jak i Chrystus głową Zgromadzenia Wybranych. On też jest zbawicielem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 Zgromadzenie Wybranych jest we wszystkim posłuszne Chrystusowi, tak i żony powinny być swoim mężom.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Mężowie, miłujcie wasze żony, jak i Chrystus umiłował Zgromadzenie Wybranych oraz wydał za nie samego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je uczynić świętym, po oczyszczeniu kąpielą wody w Słowie.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mógł je postawić przy sobie, jako wspaniałe Zgromadzenie Wybranych, nie mające skazy, czy zmarszczki, lub czegoś z takich; ale by było święte i bez zarzutu.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powinni tak miłować swoje żony, jak swoje własne ciała. Kto miłuje swoją żonę miłuje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nikt nigdy nie znienawidził swego ciała, ale je żywi i pielęgnuje jak i Pan Zgromadzenie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jesteśmy członkami jego ciała, z jego ciała wewnętrznego i z jego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względu opuści człowiek ojca i matkę oraz zostanie przywiązany do swojej żony, i będą dwoje dla jednego ciała wewnętrznego.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wielka tajemnica; a ja mówię o Chrystusie oraz o Zgromadzeniu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i wy, wzorem jednego, niech każdy miłuje swoją żonę tak jak siebie samego, zaś żona oby poważała męża.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bądźcie posłuszne waszym rodzicom w Panu, gdyż jest to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Szanuj swego ojca i matkę (to jest pierwsze przykazanie z obietnicą),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 się dobrze działo oraz będziesz długożyjący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Ojcowie, nie pobudzajcie do gniewu waszych dzieci, ale je wychowujcie w karności oraz napominaniu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Słudzy, pośród bojaźni i drżenia, w prostocie waszego serca, bądźcie posłuszni panom według cielesnej natury, podobnie jak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przez służbę dla oka, jak chcący się przypodobać ludziom, ale jak słudzy Chrystusa, co z duszy czynią wolę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służąc z życzliwością jak Panu, a nie jak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wiedząc, że każdy, jeśli uczyni coś odpowiedniego to zyska od Pana; czy to sługa, czy wolny.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panowie, czyńcie to samo względem nich, zaniechując groźby i wiedząc, że i wy macie Pana w niebiosach, a u Niego nie ma względu na osobę.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koniec, moi bracia, bądźcie umacniani w Panu oraz w sile jego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Obleczcie się pełną zbroją Boga, abyście potrafili stanąć przeciwko oszustwom tego oszczerczego.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toczymy walki przeciw krwi i cielesnej osobowości, ale przeciw niebiańskim mocom, potęgom, przeciwko rządcom świata ciemności tej epoki, przeciwko duchowej niegodziwości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weźcie pełną zbroję Boga, abyście mogli walczyć w złym czasie, wszystko dokonać oraz stać mocno.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Stójcie więc – mocno; za pomocą prawdy opaszcie sobie wasze biodra, obleczcie się pancerzem 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obujcie nogi w gotowość służenia Ewangelii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wszystkim podnoście tarczę wiary, w której będziecie mogli zgasić wszystkie płonące pociski niegodziwości.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też hełm zbawienia i sztylet Ducha to jest Słowo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każdego uwielbienia i prośby, w każdym czasie módlcie się w Duchu, i przez to czuwajcie we wszelkiej wytrwałości oraz błaganiu za wszystkich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za mnie, by zostało mi dane słowo w czasie otwarcia moich ust. Abym w swobodzie wypowiedzi dawał poznać tajemnice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jestem posłem w kajdanach, i bym otwarcie w niej powiedział, co mi potrzeba 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byście i wy poznali jak działam oraz sprawy co do mnie. To wszystko wam oznajmi Tychikus, umiłowany brat i wierny sługa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do was posłałem względem tego samego, byście się dowiedzieli co do naszych spraw i by zachęcił wasze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braciom i z wiary miłość od Boga Ojca oraz naszego Pana,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 nieśmiertelności ze wszystkimi, miłującymi naszego Pana, Jezusa Chrystusa.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2024-03-29T00:53:23Z</dcterms:modified>
</cp:coreProperties>
</file>