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do świętych i godnych zaufania w Chrystusie Jezusie, którzy są w Efezie: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wysławiany Bóg i Ojciec Pana naszego Jezusa Chrystusa, który nas uwielbił w niebiosach całym błogosławieństwem duchowym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nim wybrał nas sobie przed położeniem fundamentów świata, abyśmy byli wobec Niego świętymi i bez zarzutu,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samego Siebie, według upodobania Jego woli, do usynowienia przez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wspaniałości Jego łaski, jaką nas napełnił w Swoim 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jego krew oraz darowanie fałszywych kroków według bogactwa Jego łaski,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zaobfitowała dla nas we wszelkiej mądrości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nam tajemnicę Jego woli, według Jego upodobania, które postanowił sobie w Nim samym,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układu pełni czasów; by wszystko podsumować w Chrystusie, w niebiosach jak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w którym też zostaliśmy wybrani losem, będąc przeznaczeni według zamiaru Tego, co wszystko sprawia według postanowienia Jego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wcześniej położyli nadzieję w Chrystusie i byli ku chwale Jego wspaniałości.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i wy jesteście, po usłyszeniu słowa prawdy, Ewangelii waszego zbawienia. Przez niego też uwierzyliście oraz zostaliście zapieczętowani Świętym Duchem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poręką naszego dziedzictwa względem odkupienia własności, dla chwały Jego wspaniałości.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i ja, gdy usłyszałem o waszej wierze w Panu Jezusie oraz miłości względem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za was dziękować, czyniąc sobie wzmiankę w moich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naszego Pana, Jezusa Chrystusa, Ojciec chwały, dał wam Ducha mądrości i objawienia w poznaniu samego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światło oczom waszego umysłu, byście i wy wiedzieli, jaka jest pośród świętych nadzieja Jego powołania, oraz jakie bogactwo chwały 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też jest niezwykła wielkość Jego potęgi względem nas; tych, co wierzą z działania siły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Mocy, którą okazał w Chrystusie, kiedy wskrzesił go z martwych i posadził na Jego prawicy w niebiosach,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każdego urzędu, władzy, mocy i państwa, oraz każdego imienia wymienianego nie tylko w tym porządku,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podporządkował pod jego nogi, a jego wyznaczył głową nad całym Zgromadzeniem Wybranych,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jego ciałem; pełnią Tego, co wypełnia Sobą wszystko we wszystkich.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2024-03-28T23:18:20Z</dcterms:modified>
</cp:coreProperties>
</file>