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jestem dla was, pogan, więźniem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usłyszeliście o podziale łaski Boga, danej mi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objawienie została mi oznajmiona tajemnica jak wcześniej pisałem w krótkim 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porównaniu z nim, czytając, możecie poznać moją wiedzę w tajemnicy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pokoleniach nie została wyjaśniona synom ludzi, aby teraz, w Duchu, zostać objawioną jego świętym apostołom i 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Poganie, przez Ewangelię, są współdziedzicami stanowiącymi jedno ciało oraz współuczestnikami Jego obietnicy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sługą według daru łaski Boga, danej mi z działania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mniejszemu od wszystkich świętych, została dana ta łaska, by wśród pogan ogłosić dobrą nowinę, owo niezbadane bogactwo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wszystkim objaśnić, jaka jest wspólnota tajemnicy ukrytej od wieków w Bogu, który wszystko stworzył przez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teraz, przez Zgromadzenie Wybranych, została dana do poznania mocom i potęgom w niebiosach wielka mądrość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w zgodzie z wiecznym zamysłem, który sprawił w Chrystusie Jezusie,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przez jego wiarę, mamy swobodę działania oraz przystęp.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proszę, abyście nie upadali na duchu pośród moich, większych niż wasze utrapień, co jest na waszą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swoje kolana przed Ojcem naszego Pana,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jest nazwany każdy ród w niebiosach i 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dał wam zostać wzmocnionymi co do wewnętrznego człowieka, według bogactwa Jego chwały oraz przez moc 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z powodu wiary Chrystus zamieszkał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zakorzenieni w miłości oraz mając położony fundament, razem ze wszystkimi świętymi miejcie dostateczną siłę zrozumieć siebie jaką macie szerokość, długość, wysokość i głębię.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Poznajcie też miłość Chrystusa, przewyższającą poznanie, abyście zostali urzeczywistnieni względem całej pełni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wcześniej wszystko uczynić z powodu działającej w nas mocy, i to więcej niż dużo o które prosimy lub poznajemy,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w Chrystusie Jezusie wśród zgromadzenia wybranych po wszystkie pokolenia porządku wieków.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2024-04-28T22:50:48Z</dcterms:modified>
</cp:coreProperties>
</file>