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stawajcie się naśladowcami Boga, jako umiłowane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postępujcie w miłości, tak jak i Chrystus nas umiłował oraz z powodu nas oddał samego siebie Bogu na miłą woń zapachu, jako dobrodziejstwo i 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cudzołóstwo oraz wszelka nieczystość, czy zachłanność, niech ani nie będzie wśród was wymieniana, tak jak przystoi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bezwstyd, niedorzeczna gadanina, lub dowcip, które nie są stosowne lecz raczej dziękczynienie.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żyjcie, wiedząc, że każdy nierządnik, albo nieoczyszczony ze zmazy, albo chciwiec, który jest bałwochwalcą, nie ma dziedzictwa w Królestwie Chrystusa i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was nikt nie zwodzi pustymi słowami; ponieważ z ich powodu przychodzi gniew Boga na dzieci nieposłuszeństwa.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 stawajcie się ich współuczestnikami.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byliście niegdyś ciemnością, ale teraz jesteście światłem w Panu; zatem postępujcie jak dzieci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(Ponieważ owoc Ducha ujawnia się w każdej dobroci, sprawiedliwości i prawdzie).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Uznawajcie to, co jest miłe 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współuczestniczcie w bezowocnych czynach ciemności, ale raczej je poprawiajcie.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to, co się skrycie przez nich dzieje, haniebnie jest i 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wszystko jest badane na skutek światła, stając się znane; gdyż światło czyni wszystko widocznym.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Pismo mówi: Ocuć się ty, który śpisz oraz powstań z umarłych, a zabłyśnie ci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Dokładnie więc uważajcie, jak postępujecie; nie jak niemądrzy ale jak mądrzy;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wykorzystując stosowną porę, bo dni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nie stawajcie się nierozsądni, ale bądźcie świadomi jaka jest wola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upijajcie się także winem, w którym jest rozwiązłość; ale bądźcie napełnieni przez Ducha,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opowiadając sobie Psalmami, hymnami oraz duchowymi pieśniami, śpiewając i grając Panu w waszym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za wszystko dziękujcie Bogu i Ojcu w Imieniu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Boga bądźcie posłuszni jedni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posłuszne swoim mężom jak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mąż jest głową żony, jak i Chrystus głową Zgromadzenia Wybranych. On też jest zbawicielem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jak Zgromadzenie Wybranych jest we wszystkim posłuszne Chrystusowi, tak i żony powinny być swoim mężom.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wasze żony, jak i Chrystus umiłował Zgromadzenie Wybranych oraz wydał za nie samego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je uczynić świętym, po oczyszczeniu kąpielą wody w 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mógł je postawić przy sobie, jako wspaniałe Zgromadzenie Wybranych, nie mające skazy, czy zmarszczki, lub czegoś z takich; ale by było święte i bez zarzutu.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powinni tak miłować swoje żony, jak swoje własne ciała. Kto miłuje swoją żonę miłuje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nikt nigdy nie znienawidził swego ciała, ale je żywi i pielęgnuje jak i Pan Zgromadzenie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jesteśmy członkami jego ciała, z jego ciała wewnętrznego i z jego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względu opuści człowiek ojca i matkę oraz zostanie przywiązany do swojej żony, i będą dwoje dla jednego ciała wewnętrznego.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wielka tajemnica; a ja mówię o Chrystusie oraz o Zgromadzeniu Wybranych.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i wy, wzorem jednego, niech każdy miłuje swoją żonę tak jak siebie samego, zaś żona oby poważała męża.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2024-04-27T14:41:16Z</dcterms:modified>
</cp:coreProperties>
</file>