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do wszystkich świętych w Chrystusie Jezusie, którzy są w Filippach, razem z opiekunami i sługami w określonych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 przy każdym o was wspomnieniu,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zawsze, w każdej mojej modlitwie za was wszystkich, z radością czyniąc prośbę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waszej wspólnocie względem Ewangelii, od pierwszego dnia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przekonanym do tego samego, że Ten, co rozpoczął w was szlachetne dzieło, dokona je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sprawiedliwe, abym to zrozumiał dla was wszystkich, gdyż mam was w moim sercu, także w czasie moich pęt, w mowie obronnej oraz utwierdzaniu Ewangelii pośród was wszystkich; czyli tych, co są współuczestnikami mojej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świadkiem moim jest Bóg, że pragnę was wszystkich w łonie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Modlę się także o to, aby wasza miłość jeszcze bardziej i więcej mogła obfitować w poznaniu oraz we wszelkim doznaniu,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waszej aprobaty spraw, które mają znaczenie. Abyście byli czyści i nie potykający się na dzień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wypełnieni owocem sprawiedliwości przez Jezusa Chrystusa, ku sławie i chwale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byście bracia wiedzieli, że te rzeczy przeciwko mnie przyszły dla większego rozpowszechnienia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pęta w Chrystusie, stały się widoczne w całym pretorium oraz we wszystkich innych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coraz liczniejsi z braci w Panu, kiedy się przekonali moimi pętami jeszcze bardziej, bez lęku odważają się mówić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niektórzy głoszą Chrystusa również z powodu zazdrości oraz karierowiczostwa, a niektórzy głoszą Chrystusa z powodu dobrej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 z intryg nie ogłaszają Chrystusa w dobrej intencji, przypuszczając, że potęgują ucisk moich pęt.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 z miłości wiedzą, że jestem ustanowiony do obrony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Dlaczego, jakże to? Ponieważ każdym sposobem czy to pretekstem, czy prawdą głoszony jest Chrystus; zatem z tego się cieszę, ale i będę się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mi to wyjdzie ku zbawieniu, pośród waszej modlitwy i pomocy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zgodzie z moim wyczekiwaniem i nadzieją, że w niczym nie zostanę zawstydzony, ale w całej otwartości, jak zawsze tak i teraz, Chrystus zostanie wywyższony w moim ciele; czy to wśród życia, czy wśród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życiem jest dla mnie Chrystus, a umrzeć jest korzyścią.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skoro żyję w cielesnej naturze, to dla mnie jest korzyść z pracy; więc nie wiem, co sobie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przynaglany z dwóch powodów. Mam pragnienie by odejść i być razem z Chrystusem, bo to daleko bardziej lepsze;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pozostać w cielesnej naturze jest potrzebniejsze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będąc tak ufny, wiem, że zostanę i będę trwał z wami wszystkimi, w celu waszego posuwania się naprzód oraz radości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 kolejnego mojego przybycia do was, przeze mnie obfitowała wasza chluba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żyjcie pośród współobywateli w sposób godny Ewangelii Chrystusa, bym czy to gdy przyjdę i was zobaczę, czy to będąc nieobecny słyszał o was, że trwacie w jednym Duchu, jednym sercem walcząc wiarą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niczym nie dajcie się zastraszyć przez przeciwników, co jest dla nich, zaiste, dowodem zguby a waszego zbawienia, i to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Chrystusa zostało wam wyświadczone dobrodziejstwo, aby nie tylko w niego wierzyć, ale też cierpieć dla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tocząc tę samą walkę, jaką we mnie ujrzeliście i teraz we mnie słyszycie.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macie jakąś pociechę w Chrystusie, jeśli jakąś zachętę miłości, jeśli jakąś wspólnotę Ducha, jeśli jakieś wnętrze i litość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moją radość, abyście to samo wiedzieli, mając tę samą miłość, jednomyślność i jedno mając na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działa w celu intrygi, albo dla pustej chwały ale w pokorze, jedni drugich uznając za górujących nad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obserwując nie tylko swoje, ale też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zrozumcie w was, co jest także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w postaci Boga, nie torował sobie rabunku, aby być równym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opuścił samego siebie, przyjął postać sługi i pojawił się w obrazie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tej postaci gdy został napotkany jako człowiek uniżył samego siebie i był posłuszny aż do śmierci, i to do kary śmierci na krzyżu.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wielce go wywyższył i dał mu Imię, ponad każde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zgięło się każde kolano istot niebiańskich, ziemskich i podziemnych.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też każdy język się zgodził, że Jezus Chrystus jest Panem,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umiłowani, jak zawsze byliście posłuszni nie tylko podczas mojej obecności, ale daleko bardziej teraz, w czasie mojej nieobecności tak z bojaźnią i drżeniem dokonujcie wzajemnego wyzwolenia.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jest Tym, który według upodobania, działa w was chcenie i skutek.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róbcie bez narzekania oraz dyskusji,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nienaganni i nieskalani. Niewinne dzieci Boga w środku obłudnego i zepsutego plemienia, wśród którego świecicie jak blask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mojej chlubie zatrzymujcie słowo życia do dnia Chrystusa, że nie na darmo biegałem, ani nie pracowałem na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jestem składany w ofierze oraz w publicznej służbie waszej wiary, cieszę się oraz współraduję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tak samo się cieszcie i współradujcie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Panu Jezusie mam nadzieję, że szybko poślę do was Tymoteusza, abym się o was dowiedział oraz był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mam nikogo, co jednakowo myśli, który szczerze będzie się o was troszczył.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szukają swoich rzeczy, a nie tych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uznajcie jego doświadczenie, ponieważ jak dziecko z ojcem razem ze mną służył względem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więc, zaiste, mam nadzieję natychmiast posłać, gdy tylko z dala zobaczę sprawy odnośnie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jestem przekonany w Panu, że i sam szybko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uznałem za konieczne posłać do was Epafrodyta mojego brata, współpracownika, współbojownika i sługę mojej potrzeby, a waszego apostoła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pragnął was wszystkich oraz był zaniepokojonym, bo usłyszeliście, że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zachorował niemalże blisko śmierci. Ale Bóg się nad nim zlitował. I nie tylko nad nim, ale i nade mną, abym nie miał smutku po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tym gorliwiej go posłałem, byście kiedy go zobaczycie znowu się ucieszyli, a ja bym był mniej zasmucony.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całą radością przyjmijcie go w Panu oraz miejcie takich w poważaniu;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zaryzykował życie i dla dzieła Chrystusa zbliżył się aż do śmierci, aby dopełnić przy mnie wasz brak usługi.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moi bracia, cieszcie się w Panu. Pisać wam te same sprawy nie jest mi straszne, a dla was bezpieczne.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Upatrujcie stróży, upatrujcie zgubnych pracowników, upatrujcie obłudne obrzezanie.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my jesteśmy obrzezaniem, służąc Duchowi Boga oraz chlubiąc się w Chrystusie Jezusie; a nie będąc zjednani w 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mam ufność także w ciele wewnętrznym. Jeśli ktoś inny uważa, że jest zjednany w ciele wewnętrznym, to tym bardziej 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obrzezany, z narodu Israela, z plemienia Beniamina, Hebrajczyk z Hebrajczyków, w stosunku do Prawa faryzeusz,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skwapliwości prześladowca zgromadzenia wybranych; według sprawiedliwości, tej pośród Prawa Mojżesza będąc nienaganny.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rzeczy, które mi były pożytkami, te uznałem za szkodę z powodu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z pewnością i wszystko uznaję, że jest szkodą, z powodu górowania wyższego poznania Jezusa Chrystusa, mojego Pana. Po którym wszystko poniosło stratę, zatem idzie na przedzie jako odchody, abym zyskał Chrystusa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został w nim znaleziony, nie mając mojej sprawiedliwości z Prawa Mojżesza, ale tą, z wiary Jezusa Chrystusa sprawiedliwość z Boga dzięki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go poznał, obym poznał moc jego zmartwychwstania, jak też wspólnotę jego cierpień i był podobnie ukształtowany jego śmiercią;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jakoś doszedł do powstania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że już zrozumiałem, czy też zostałem już uczyniony doskonałym ale to ścigam, skoro mogę pochwycić przez to, że i sam zostałem pochwycony z powodu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ja nie uważam o sobie, że to już pochwyciłem;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jedno zapominając o rzeczach z tyłu, a spiesząc do tych na przedzie, biegnę do nagrody w górze, do celu powołania przez Boga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jacy jesteśmy dojrzali tak rozumiemy; a jeśli coś inaczej rozumiecie, to także Bóg wam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do czego my przybyliśmy pierwsi tej normy przestrzegajmy oraz to samo rozumiejmy.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się, bracia, moimi współnaśladowcami, w miarę tego jak macie nas za wzór i obserwujcie tych, którzy tak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wielu, o których wam często mówiłem, a teraz też mówię płacząc, postępuje jak wrogowie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końcem jest potępienie, ich bogiem jest brzuch, oni myślą o ziemskich sprawach, a ich chwała przez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nasze obywatelstwo jest w niebiosach, z których także oczekujemy zbawcy,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zmieni kształt naszego ciała poniżenia, na kształt będący tożsamy z jego ciałem chwały; gdyż on jest to w stanie uczynić z powodu mocy, oraz wszystko sobie podporządkować.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moi umiłowani i upragnieni bracia, moja radości oraz zwycięski wieńcu tak trwajcie w Panu,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Ewodię i proszę Syntychę, aby to samo myśleć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proszę i ciebie, prawy towarzyszu, pomagaj im, bo razem ze mną się trudziły przy Ewangelii wraz z Klemensem oraz pozostałymi moimi współpracownikami, których imiona są w Księdze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się zawsze w Panu. Jeszcze raz powiem: Cieszcie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uczciwość niech się da poznać wszystkim ludziom. Pan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jeden niech się nie troszczy, ale w każdej modlitwie i prośbie z dziękczynieniem, niechaj wasze żądania będą poznane w obecności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Boga, który przewyższa każdy sposób myślenia, będzie stał na straży waszych serc oraz waszych zamiarów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bracia, cokolwiek jest prawdziwe, cokolwiek przestrzega Praw, cokolwiek jest sprawiedliwe, cokolwiek czyste, cokolwiek drogie, cokolwiek łagodne; jeśli coś jest zaletą i jeśli coś uznaniem to niech jest rozważane.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nauczyliście, przyjęliście, usłyszeliście oraz zobaczyliście przy mnie to czyńcie;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Ucieszyłem się bardzo w Panu, gdyż już kiedyś, ponownie staliście się zazielenieni, aby być skłonni wobec mego. Nad czym też myśleliście, lecz nie mieliście sposobności.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mówię, że podczas niedostatku, gdyż ja nauczyłem się być samowystarczalnym w tym, w czym żyję.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Umiem się uczynić skromnym oraz mieć za dużo. W każdym przypadku i we wszystkich okolicznościach jestem nauczony i być najedzony, i łaknąć, i mieć za dużo, i cierpieć biedę.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jestem silny w Chrystusie, który mnie wzmacnia.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uczyniliście słusznie, kiedy się staliście współuczestnikami mojego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wiedzcie też wy, Filippianie, że na początku głoszenia Ewangelii, kiedy wyszedłem z Macedonii, na słowo o dawaniu i braniu żaden zbór się nie dzielił, tylko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także w Tesalonikach, raz i drugi, posłaliście mi na tą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żebym poszukiwał daru, ale szukam owocu, co obfituje na waszym rachunku.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otrzymuję wszystko i mam za dużo; jestem nasycony, bowiem wziąłem od Epafrodyta te środki od was, woń aromatu, ofiarę mile widzianą, bardzo podobającą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Bóg wypełni każdą waszą potrzebę w czasie chwały, według Jego bogactwa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oraz naszemu Ojcu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Chrystusie Jezusie. Pozdrawiają was bracia, którzy są razem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święci; ale najbardziej ci z domu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z wami wszystkimi.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2024-04-26T17:18:30Z</dcterms:modified>
</cp:coreProperties>
</file>