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Filipian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i Tymoteusz, słudzy Jezusa Chrystusa, do wszystkich świętych w Chrystusie Jezusie, którzy są w Filippach, razem z opiekunami i sługami w określonych sprawach.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oraz pokój od Boga, naszego Ojca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mojemu Bogu przy każdym o was wspomnieniu,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zawsze, w każdej mojej modlitwie za was wszystkich, z radością czyniąc prośbę do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waszej wspólnocie względem Ewangelii, od pierwszego dnia aż do teraz.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jestem przekonanym do tego samego, że Ten, co rozpoczął w was szlachetne dzieło, dokona je do dnia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jest sprawiedliwe, abym to zrozumiał dla was wszystkich, gdyż mam was w moim sercu, także w czasie moich pęt, w mowie obronnej oraz utwierdzaniu Ewangelii pośród was wszystkich; czyli tych, co są współuczestnikami mojej 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świadkiem moim jest Bóg, że pragnę was wszystkich w łonie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Modlę się także o to, aby wasza miłość jeszcze bardziej i więcej mogła obfitować w poznaniu oraz we wszelkim doznaniu,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waszej aprobaty spraw, które mają znaczenie. Abyście byli czyści i nie potykający się na dzień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wypełnieni owocem sprawiedliwości przez Jezusa Chrystusa, ku sławie i chwale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chcę, byście bracia wiedzieli, że te rzeczy przeciwko mnie przyszły dla większego rozpowszechnienia Ewangelii.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moje pęta w Chrystusie, stały się widoczne w całym pretorium oraz we wszystkich innych miejscach.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coraz liczniejsi z braci w Panu, kiedy się przekonali moimi pętami jeszcze bardziej, bez lęku odważają się mówić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niektórzy głoszą Chrystusa również z powodu zazdrości oraz karierowiczostwa, a niektórzy głoszą Chrystusa z powodu dobrej 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ci z intryg nie ogłaszają Chrystusa w dobrej intencji, przypuszczając, że potęgują ucisk moich pęt.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ci z miłości wiedzą, że jestem ustanowiony do obrony Ewangelii.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Dlaczego, jakże to? Ponieważ każdym sposobem czy to pretekstem, czy prawdą głoszony jest Chrystus; zatem z tego się cieszę, ale i będę się cieszył.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wiem, że mi to wyjdzie ku zbawieniu, pośród waszej modlitwy i pomocy Ducha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zgodzie z moim wyczekiwaniem i nadzieją, że w niczym nie zostanę zawstydzony, ale w całej otwartości, jak zawsze tak i teraz, Chrystus zostanie wywyższony w moim ciele; czy to wśród życia, czy wśród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życiem jest dla mnie Chrystus, a umrzeć jest korzyścią.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skoro żyję w cielesnej naturze, to dla mnie jest korzyść z pracy; więc nie wiem, co sobie wybrać.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jestem przynaglany z dwóch powodów. Mam pragnienie by odejść i być razem z Chrystusem, bo to daleko bardziej lepsze;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pozostać w cielesnej naturze jest potrzebniejsze dla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będąc tak ufny, wiem, że zostanę i będę trwał z wami wszystkimi, w celu waszego posuwania się naprzód oraz radości wiary,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z kolejnego mojego przybycia do was, przeze mnie obfitowała wasza chluba w Jezusie 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żyjcie pośród współobywateli w sposób godny Ewangelii Chrystusa, bym czy to gdy przyjdę i was zobaczę, czy to będąc nieobecny słyszał o was, że trwacie w jednym Duchu, jednym sercem walcząc wiarą Ewangelii.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 niczym nie dajcie się zastraszyć przez przeciwników, co jest dla nich, zaiste, dowodem zguby a waszego zbawienia, i to przez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przez Chrystusa zostało wam wyświadczone dobrodziejstwo, aby nie tylko w niego wierzyć, ale też cierpieć dla 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tocząc tę samą walkę, jaką we mnie ujrzeliście i teraz we mnie słyszycie.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Filipian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2024-03-29T13:39:15Z</dcterms:modified>
</cp:coreProperties>
</file>