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więc, macie jakąś pociechę w Chrystusie, jeśli jakąś zachętę miłości, jeśli jakąś wspólnotę Ducha, jeśli jakieś wnętrze i litość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dopełnijcie moją radość, abyście to samo wiedzieli, mając tę samą miłość, jednomyślność i jedno mając na celu.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nikt nie działa w celu intrygi, albo dla pustej chwały ale w pokorze, jedni drugich uznając za górujących nad sobą;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obserwując nie tylko swoje, ale też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zrozumcie w was, co jest także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będąc w postaci Boga, nie torował sobie rabunku, aby być równym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opuścił samego siebie, przyjął postać sługi i pojawił się w obrazie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tej postaci gdy został napotkany jako człowiek uniżył samego siebie i był posłuszny aż do śmierci, i to do kary śmierci na krzyżu.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Bóg wielce go wywyższył i dał mu Imię, ponad każde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 Imię Jezusa zgięło się każde kolano istot niebiańskich, ziemskich i podziemnych.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też każdy język się zgodził, że Jezus Chrystus jest Panem, ku chwale Boga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moi umiłowani, jak zawsze byliście posłuszni nie tylko podczas mojej obecności, ale daleko bardziej teraz, w czasie mojej nieobecności tak z bojaźnią i drżeniem dokonujcie wzajemnego wyzwolenia.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 jest Tym, który według upodobania, działa w was chcenie i skutek.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róbcie bez narzekania oraz dyskusji,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się stali nienaganni i nieskalani. Niewinne dzieci Boga w środku obłudnego i zepsutego plemienia, wśród którego świecicie jak blask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mojej chlubie zatrzymujcie słowo życia do dnia Chrystusa, że nie na darmo biegałem, ani nie pracowałem na darmo.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jestem składany w ofierze oraz w publicznej służbie waszej wiary, cieszę się oraz współraduję z wami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tak samo się cieszcie i współradujcie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Panu Jezusie mam nadzieję, że szybko poślę do was Tymoteusza, abym się o was dowiedział oraz był dobrej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nie mam nikogo, co jednakowo myśli, który szczerze będzie się o was troszczył.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wszyscy szukają swoich rzeczy, a nie tych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uznajcie jego doświadczenie, ponieważ jak dziecko z ojcem razem ze mną służył względem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więc, zaiste, mam nadzieję natychmiast posłać, gdy tylko z dala zobaczę sprawy odnośnie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jestem przekonany w Panu, że i sam szybko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uznałem za konieczne posłać do was Epafrodyta mojego brata, współpracownika, współbojownika i sługę mojej potrzeby, a waszego apostoła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pragnął was wszystkich oraz był zaniepokojonym, bo usłyszeliście, że zachorował.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zachorował niemalże blisko śmierci. Ale Bóg się nad nim zlitował. I nie tylko nad nim, ale i nade mną, abym nie miał smutku po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tym gorliwiej go posłałem, byście kiedy go zobaczycie znowu się ucieszyli, a ja bym był mniej zasmucony.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 całą radością przyjmijcie go w Panu oraz miejcie takich w poważaniu;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zaryzykował życie i dla dzieła Chrystusa zbliżył się aż do śmierci, aby dopełnić przy mnie wasz brak usługi.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2024-04-28T13:18:24Z</dcterms:modified>
</cp:coreProperties>
</file>