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 oraz brat Tymoteusz,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w Kolosach, świętym i wiernym braciom w Chrystusie; łaska wam oraz 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Bogu, Ojcu naszego Pana Jezusa Chrystusa, zawsze modląc się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kiedy usłyszeliśmy o waszej wierze w Chrystusie Jezusie oraz miłości, którą macie do wszystkich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 powodu nadziei złożonej dla was w niebiosach, o której wcześniej usłyszeliście w słowie prawdy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tej, która do was przyszła, jak również na cały świat. A wydaje ona owoce, podobnie jak pośród was, od dnia którego usłyszeliście oraz poznaliście w prawdzie łaskę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miarę tego, jak się nauczyliście od Epafry, naszego umiłowanego współsługi, będącego dla was wiernym sługą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nam wykazał waszą miłość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i my od dnia w którym to usłyszeliśmy nie ustajemy, modląc się z powodu was i prosząc, byście zostali wypełnieni znajomością Jego woli, w całej mądrości oraz duchowej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zachowywali w sposób godny Pana, w celu wszelkiego przypodobania się; przynosząc owoce w każdym szlachetnym uczynku oraz wzrastając pod względem znajomości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też umocnieni wśród radości, w każdym przejawie mocy Boga, w celu chwały Jego potęgi, ku wszelkiej wytrwałości oraz wyrozumiałości.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was zakwalifikował do części dziedzictwa świętych w 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was wyrwał z władzy ciemności oraz przeniósł do Królestwa Miłości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nim, przez jego krew, mamy odkupienie i darowanie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obrazem niewidzialnego Boga, pierworodnym wszystkiego co stworzone.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wszystko zostało stworzone w niebiosach oraz na ziemi, widzialne i niewidzialne; czy to trony, czy władze, czy niebiańskie moce, czy potęgi; wszystko jest stworzone z powodu Niego i 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przed wszystkimi i wszystko w Nim zaistniało.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także głową ciała zgromadzenia wybranych. On jest początkiem, pierworodnym z martwych, by sam mógł się stać tym, co zajmuje pierwsze miejsce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znalazł upodobanie, aby w nim zamieszkała cała 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przez niego, ponownie pojednać dla Niego wszystko, uczyniwszy pokój przez krew jego krzyża; przez niego, mówię, czy to na ziemi, czy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was, będących niegdyś obcymi oraz nienawistnymi umysłem wśród obelżywych uczynków,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przez karę śmierci, ponownie pojednał w ciele jego ciała wewnętrznego, aby was postawić wobec Niego jako świętych, bez zarzutu oraz niespornych.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się cieszę wśród moich cierpień dla was, oraz w mojej cielesnej naturze wypełniam biedę utrapień Chrystusa dla jego ciała, którym jest zgromadzenie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stałem się jego sługą w zgodzie z postanowieniem Boga, danym mi dla was, aby urzeczywistnić Słowo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zakrytą od wieków i pokoleń, a teraz objawioną Jego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pośród pogan, którym Bóg zechciał wyjaśnić czym jest bogactwo chwały tej tajemnicy, którą jest w was Chrystus, owa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głosimy, ostrzegając każdego człowieka oraz w całej mądrości ucząc każdego człowieka, abyśmy oddali każdego człowieka dojrzałym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trudzę, walcząc przez jego siłę, działającą we mnie w przejawach mocy Boga.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chcę, abyście wy wiedzieli, jak wielką mam o was walkę i o tych w Laodycei, oraz o jakichkolwiek, którzy w cielesnej naturze nie poznali mojej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zostały zachęcone ich serca i zostali zespoleni w miłości, ku wszelkiemu bogactwu całkowitej pewności zrozumienia, aż do znajomości tajemnicy Boga i Ojca, i 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są ukryte wszystkie skarby mądrości oraz wyższego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to, aby was nikt nie oszukiwał w przekonującej 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jestem nieobecny cielesną naturą ale jestem z wami Duchem, ciesząc się i widząc wasz porządek oraz utwierdzenie waszej wiary względem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więc, przyjęliście Pana Jezusa Chrystusa, tak w nim żyjcie,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 jak zostaliście nauczeni. W nim ugruntowani, budowani i umacniani w wierze; w niej obfitując wśród dziękczynienia.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 się wam ktoś nie zdarzył, kto rabuje przez spekulacje i pusty fałsz według religijnej tradycji ludzi, według podstawowych zasad rozumowania świata a nie według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nim zamieszkuje cieleśnie cała pełnia natury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nim jesteście napełnieni; a on jest głową każdego stanowiska i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zostaliście obrzezani, obrzezką nie uczynioną rękami lecz w obrzezce Chrystusa, przez wyzucie się ciała z ciała wewnętrznego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nim pogrzebani w chrzcie także w nim zostaliście ożywieni dla wiary w działanie Boga, który 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was, którzy byliście umarłymi w waszych fałszywych krokach oraz nieobrzezaniu waszego ciała wewnętrznego razem z nim ożywił i darował nam wszystkie fałszywe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stosunku do nas unieważnił zapis decyzji sądowych, który był nam przeciwny; zatem usunął go z centrum, przez przygwożdżenie do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Rozbroił także niebiańskie moce i potęgi, oraz wystawił je w otwartości na pokaz w nim odniósłszy nad nimi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zatem ktoś nie sądzi za pomocą pokarmu, czy przez napój; w dziedzinie święta, początku miesiąca, czy szabatów,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cień przyszłych rzeczy zaś ciało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nikt nie odsądza od nagrody, mając upodobanie w pokorze oraz kulcie aniołów, których będąc wtajemniczonym nie zobaczył. Więc bez powodu daje się nadymać pychą z myśli swojej osobowości opartej na cielesnej naturze;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 się silnie głowy, Chrystusa, z powodu którego całe ciało rośnie wzrostem Boga, zaopatrywane i zespalane poprzez stawy, i więzi.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zatem, umarliście z Chrystusem z dala od żywiołów tego świata, dlaczego podobnie jak żyjący w świecie poddajecie się jakiemuś nakazowi: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 do czynienia, nie doświadcz, ani nie dotknij.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wszystko, co istnieje według przykazań i nauk ludzi w użyciu jest na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te zasady, które mają podstawę uczoności w dobrowolnie obranym kulcie, pokorze i bezlitosnym traktowaniu ciała nie mają żadnej wartości, oprócz nasycenia cielesnej natury.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zatem, zostaliście ożywieni z Chrystusem, szukajcie tych, co są w górze, gdzie jest Chrystus, siedząc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tych w górze rozmyślajcie nie o tych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umarliście, a wasze życie jest ukryte w Bogu razem z 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Chrystus to wasze życie zostanie ukazany, wtedy i wy zostaniecie ukazani razem z nim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uczyńcie martwymi wasze członki na ziemi; cudzołóstwo, nieczystość, namiętność, zgubne pragnienie i chciwość, która jest bałwochwalstwem,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nie przychodzi gniew Boga na dzieci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 niegdyś w nich chodziliście, gdy pośród nich pędziliście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odłóżcie to wszystko: Zapalczywość, gniew, oszczerstwo oraz haniebną mowę z 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kłamcie jedni względem drugich; rozbierzcie się ze starego człowieka, razem z jego uczynkami,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ubierzcie nowego, odnawianego względem wiedzy do obrazu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Greka i Żyda, obrzezania i nieobrzezania, obcego, Scyty, niewolnika, wolnego; ale wszystkim we wszystkich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jako wybrani Boga, święci i umiłowani, przywdziejcie wnętrza zmiłowania; życzliwość, pokorę, łagodność, wyrozumiałość;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cierpliwie jedni drugich i przebaczając sobie, jeśli ktoś ma przeciwko komuś jakiś zarzut. Jak Chrystus wam przebaczył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tym wszystkim jest miłość, która jest więzią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waszych sercach niech rządzi pokój Boga, do którego też zostaliście powołani w jednym ciele; zatem stawajcie się wdzięczni.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Chrystusa niech zamieszkuje w was obficie, nauczając w całej mądrości. Także napominajcie samych siebie psalmami, hymnami, pieśniami duchowymi, we wdzięczności śpiewając Panu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wszystko, cokolwiek byście robili w mowie, lub w czynie wszystko róbcie w Imieniu Pana Jezusa, dziękując przez niego Bogu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podporządkowane swoim mężom, jak jest stosowne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i nie bądźcie względem nich surowi.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we wszystkim bądźcie posłuszne rodzicom, bo to jest przyjemne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rozjątrzajcie waszych dzieci, aby nie upadały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bądźcie posłuszni we wszystkim panom według cielesnej natury. Nie w służbie dla oka, jako ci, co chcą się przypodobać ludziom ale w szczerości serca, bojąc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czynicie róbcie z serca, jak Panu, a nie ludziom;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od Pana otrzymacie zapłatę dziedzictwa. Bądźcie sługami Pana,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czyni niesprawiedliwość, otrzyma z powrotem niesprawiedliwość, którą uczynił, i nie ma względu na osobę.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Panowie, dawajcie sługom sprawiedliwie oraz bezstronnie, wiedząc, że i wy macie Pana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Uporczywie trwajcie przy modlitwie, czuwając w niej pośród dziękczynienia.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równocześnie i za nas, aby Bóg otworzył nam drzwi Mądrości, by powiedzieć tajemnicę Chrystusa. Dla niej jestem związany,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ją objawił, jak trzeba mi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Postępujcie w życiowej mądrości względem obcych, wykorzystując stosowną porę.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słowo niech będzie zawsze w przychylności, przyprawione solą, by wiedzieć, jak wam trzeba każdemu jednemu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sprawy co do mnie oznajmi wam umiłowany brat Tychikus, wierny sługa oraz współsługa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do was posłałem względem tego samego abyście się o nas dowiedzieli i by zachęcił wasze serca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Onezymem, wiernym, umiłowanym bratem, który jest z was. Oni wam wyjaśnią wszystkie sprawy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Arystarchus, mój współwięzień, oraz Marek, kuzyn Barnaby (względem którego otrzymaliście polecenie, że jeśli do was przyjdzie, przyjmijcie 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Jezus, zwany Justem który jest z obrzezania. Tylko oni stali mi się pociechą i są moimi pomocnikami względem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 sługa Chrystusa z was, zawsze walczący dla was w modlitwach, abyście zostali utwierdzeni jako doskonali i napełnieni w każdej woli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mu świadczę, że ma dla was wielki zapał, oraz dla tych w Laodycei i w Hierapolis.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umiłowany lekarz oraz 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 Laodycei, Nymfasa oraz zbór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list zostanie u was odczytany, sprawcie, aby został też odczytany w zborze Laodyceńczyków, a ten z Laodycei abyście i wy odczytali.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też Archipowi: Troszcz się o służbę, którą otrzymałeś w Panu, abyś ją wypełniał.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 ręką. Pamiętajcie o moich pętach. Łaska z wami.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2024-04-26T17:39:01Z</dcterms:modified>
</cp:coreProperties>
</file>