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Boga apostoł Jezusa Chrystusa oraz brat Tymoteusz,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są w Kolosach, świętym i wiernym braciom w Chrystusie; łaska wam oraz pokój od Boga, naszego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Bogu, Ojcu naszego Pana Jezusa Chrystusa, zawsze modląc się za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kiedy usłyszeliśmy o waszej wierze w Chrystusie Jezusie oraz miłości, którą macie do wszystkich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z powodu nadziei złożonej dla was w niebiosach, o której wcześniej usłyszeliście w słowie prawdy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tej, która do was przyszła, jak również na cały świat. A wydaje ona owoce, podobnie jak pośród was, od dnia którego usłyszeliście oraz poznaliście w prawdzie łaskę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miarę tego, jak się nauczyliście od Epafry, naszego umiłowanego współsługi, będącego dla was wiernym sługą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nam wykazał waszą miłość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i my od dnia w którym to usłyszeliśmy nie ustajemy, modląc się z powodu was i prosząc, byście zostali wypełnieni znajomością Jego woli, w całej mądrości oraz duchowej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zachowywali w sposób godny Pana, w celu wszelkiego przypodobania się; przynosząc owoce w każdym szlachetnym uczynku oraz wzrastając pod względem znajomości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też umocnieni wśród radości, w każdym przejawie mocy Boga, w celu chwały Jego potęgi, ku wszelkiej wytrwałości oraz wyrozumiałości.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Ojcu, który was zakwalifikował do części dziedzictwa świętych w 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was wyrwał z władzy ciemności oraz przeniósł do Królestwa Miłości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nim, przez jego krew, mamy odkupienie i darowanie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obrazem niewidzialnego Boga, pierworodnym wszystkiego co stworzone.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wszystko zostało stworzone w niebiosach oraz na ziemi, widzialne i niewidzialne; czy to trony, czy władze, czy niebiańskie moce, czy potęgi; wszystko jest stworzone z powodu Niego i 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przed wszystkimi i wszystko w Nim zaistniało.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także głową ciała zgromadzenia wybranych. On jest początkiem, pierworodnym z martwych, by sam mógł się stać tym, co zajmuje pierwsze miejsce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znalazł upodobanie, aby w nim zamieszkała cała 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przez niego, ponownie pojednać dla Niego wszystko, uczyniwszy pokój przez krew jego krzyża; przez niego, mówię, czy to na ziemi, czy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was, będących niegdyś obcymi oraz nienawistnymi umysłem wśród obelżywych uczynków,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przez karę śmierci, ponownie pojednał w ciele jego ciała wewnętrznego, aby was postawić wobec Niego jako świętych, bez zarzutu oraz niespornych.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się cieszę wśród moich cierpień dla was, oraz w mojej cielesnej naturze wypełniam biedę utrapień Chrystusa dla jego ciała, którym jest zgromadzenie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stałem się jego sługą w zgodzie z postanowieniem Boga, danym mi dla was, aby urzeczywistnić Słowo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zakrytą od wieków i pokoleń, a teraz objawioną Jego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pośród pogan, którym Bóg zechciał wyjaśnić czym jest bogactwo chwały tej tajemnicy, którą jest w was Chrystus, owa nadzieja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my głosimy, ostrzegając każdego człowieka oraz w całej mądrości ucząc każdego człowieka, abyśmy oddali każdego człowieka dojrzałym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trudzę, walcząc przez jego siłę, działającą we mnie w przejawach mocy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2024-04-20T04:26:12Z</dcterms:modified>
</cp:coreProperties>
</file>