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zatem, zostaliście ożywieni z Chrystusem, szukajcie tych, co są w górze, gdzie jest Chrystus, siedząc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tych w górze rozmyślajcie nie o tych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umarliście, a wasze życie jest ukryte w Bogu razem z 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Chrystus to wasze życie zostanie ukazany, wtedy i wy zostaniecie ukazani razem z nim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uczyńcie martwymi wasze członki na ziemi; cudzołóstwo, nieczystość, namiętność, zgubne pragnienie i chciwość, która jest bałwochwalstwem,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nie przychodzi gniew Boga na dzieci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 niegdyś w nich chodziliście, gdy pośród nich pędziliście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odłóżcie to wszystko: Zapalczywość, gniew, oszczerstwo oraz haniebną mowę z 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kłamcie jedni względem drugich; rozbierzcie się ze starego człowieka, razem z jego uczynkami,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ubierzcie nowego, odnawianego względem wiedzy do obrazu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Greka i Żyda, obrzezania i nieobrzezania, obcego, Scyty, niewolnika, wolnego; ale wszystkim we wszystkich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jako wybrani Boga, święci i umiłowani, przywdziejcie wnętrza zmiłowania; życzliwość, pokorę, łagodność, wyrozumiałość;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cierpliwie jedni drugich i przebaczając sobie, jeśli ktoś ma przeciwko komuś jakiś zarzut. Jak Chrystus wam przebaczył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tym wszystkim jest miłość, która jest więzią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waszych sercach niech rządzi pokój Boga, do którego też zostaliście powołani w jednym ciele; zatem stawajcie się wdzięczni.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Chrystusa niech zamieszkuje w was obficie, nauczając w całej mądrości. Także napominajcie samych siebie psalmami, hymnami, pieśniami duchowymi, we wdzięczności śpiewając Panu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wszystko, cokolwiek byście robili w mowie, lub w czynie wszystko róbcie w Imieniu Pana Jezusa, dziękując przez niego Bogu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podporządkowane swoim mężom, jak jest stosowne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i nie bądźcie względem nich surowi.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we wszystkim bądźcie posłuszne rodzicom, bo to jest przyjemne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rozjątrzajcie waszych dzieci, aby nie upadały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posłuszni we wszystkim panom według cielesnej natury. Nie w służbie dla oka, jako ci, co chcą się przypodobać ludziom ale w szczerości serca, bojąc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czynicie róbcie z serca, jak Panu, a nie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od Pana otrzymacie zapłatę dziedzictwa. Bądźcie sługami Pana,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czyni niesprawiedliwość, otrzyma z powrotem niesprawiedliwość, którą uczynił, i nie ma względu na osobę.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2024-05-03T09:55:44Z</dcterms:modified>
</cp:coreProperties>
</file>