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Panowie, dawajcie sługom sprawiedliwie oraz bezstronnie, wiedząc, że i wy macie Pana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Uporczywie trwajcie przy modlitwie, czuwając w niej pośród dziękczynienia.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równocześnie i za nas, aby Bóg otworzył nam drzwi Mądrości, by powiedzieć tajemnicę Chrystusa. Dla niej jestem związany,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ją objawił, jak trzeba mi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Postępujcie w życiowej mądrości względem obcych, wykorzystując stosowną 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słowo niech będzie zawsze w przychylności, przyprawione solą, by wiedzieć, jak wam trzeba każdemu jednemu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sprawy co do mnie oznajmi wam umiłowany brat Tychikus, wierny sługa oraz współsługa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do was posłałem względem tego samego abyście się o nas dowiedzieli i by zachęcił wasze serca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Onezymem, wiernym, umiłowanym bratem, który jest z was. Oni wam wyjaśnią wszystkie sprawy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Arystarchus, mój współwięzień, oraz Marek, kuzyn Barnaby (względem którego otrzymaliście polecenie, że jeśli do was przyjdzie, przyjmijcie 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Jezus, zwany Justem który jest z obrzezania. Tylko oni stali mi się pociechą i są moimi pomocnikami względem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sługa Chrystusa z was, zawsze walczący dla was w modlitwach, abyście zostali utwierdzeni jako doskonali i napełnieni w każdej woli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mu świadczę, że ma dla was wielki zapał, oraz dla tych w Laodycei i w Hierapolis.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umiłowany lekarz oraz 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 Laodycei, Nymfasa oraz zbór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zostanie u was odczytany, sprawcie, aby został też odczytany w zborze Laodyceńczyków, a ten z Laodycei abyście i wy odczytali.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 Archipowi: Troszcz się o służbę, którą otrzymałeś w Panu, abyś ją wypełniał.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 ręką. Pamiętajcie o moich pętach. Łaska z wami.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2024-04-28T23:31:08Z</dcterms:modified>
</cp:coreProperties>
</file>