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Sylwan i Tymoteusz do zgromadzenia Tesaloniczan wybranych w Bogu Ojcu i Panu Jezusie Chrystusie; łaska wam oraz pokój od Boga, naszego Ojca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dziękujemy Bogu za was wszystkich, czyniąc o was wzmiankę w naszych modlitwach.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Nieustannie wspominając przed Bogiem i naszym Ojcem o waszej korzyści wiary, o bólu miłości i o wytrwałości nadziei co do naszego Pana,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o waszym wybraniu, umiłowani przez Boga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nasza Ewangelia nie dokonała się w was jedynie w słowie, ale jak wiecie także w mocy, w Duchu Świętym oraz we wszelkiej pełni. I wiecie jakimi się staliśmy dla was między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w wielkim utrapieniu przyjęliście słowo razem z radością Ducha Świętego i staliście się naszymi naśladowcami oraz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staliście się wzorem dla wszystkich wierzących w Macedonii oraz w Achai.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od was rozbrzmiało słowo Pana, nie tylko w Macedonii i w Achai, a wasza wiara względem Boga wyszła na każde miejsce; tak, że nie mamy potrzeby czegoś dodawać.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sami o nas mówią. O tym jakie było nasze przyjście do was oraz jak zawróciliście od wizerunków do Boga, aby służyć żyjącemu i prawdziwemu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oczekiwać z niebios Jego Syna, którego wskrzesił z martwych, Jezusa, który nas ratuje z nadchodzącego gniewu.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sami wiecie, bracia, że nasze przyjście do was nie stało się bezowocne.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wcześniej, jak wiecie, po doznaniu cierpienia i obrazy w Filippach, mówiliśmy otwarcie w naszym Bogu, by w wielkiej walce powiedzieć wam Ewangelię.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Nasza zachęta nie była z szaleństwa, ani z nieczystości, ani w chytrości,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 mówimy, jak zatwierdzeni przez Boga ci, którym została powierzona Ewangelia. Nie jak ci, co starają się przypodobać ludziom ale Bogu, który poddaje próbie nasze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wiecie, nigdy nie pojawiliśmy się wśród schlebiającej mowy, ani w motywie zachłanności Bóg nam świadkiem.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szukając też chwały od ludzi, ani od was, ani od innych; czy też mogąc wam być ciężarem jako apostołowie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byliśmy między wami dziecinni, tak jak gdyby piastunka pielęgnowała swoje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was tak spragnieni, jesteśmy gotowi przekazać wam nie tylko Ewangelię Boga, ale i nasze serca; dlatego, że staliście się dla nas umiłowanymi.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Pamiętacie, bracia, o naszym trudzie i mozole, kiedy pracując dniem i nocą, by nie obciążyć kogoś z was, ogłosiliśmy dla was Dobrą Nowinę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świadkami oraz Bóg, że byliśmy dla was, wierzących świętymi, sprawiedliwymi i bez zarzutu.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też wiecie, że byliśmy dla każdego jednego z was, jak ojciec dla swoich dzieci zachęcając was oraz pocieszając.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Poświadczając też co do waszego zachowania w sposób godny Boga, który was powołał do swojego królestwa i 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to, także i my nieustannie dziękujemy Bogu. Ponieważ gdy przyjęliście od nas słowo relacji Boga, wpuściliście nie słowo ludzi, ale tak jak jest w istocie Słowo Boga, które wykonuje się w was, wierzących.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wy, bracia w Jezusie Chrystusie, staliście się naśladowcami zborów Boga, które są w Judei. Wycierpieliście te same rzeczy od waszych ziomków, tak jak i oni od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Tych, co zabili Pana Jezusa, prześladowali własnych proroków i nas wygnali, więc nie podobają się Bogu oraz wszystkim ludziom przeciwnych poglądów.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nas również powstrzymują zawsze na dopełnienie ich grzechów aby nie głosić poganom, by zostali zbawieni; ale też na nich pierwsza przyszła zapalczywość, aż do spełnienia.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my, bracia, oderwani od was do stosownej pory czasu ale tylko obliczem, a nie sercem w wielkim pragnieniu, daleko więcej staraliśmy się zobaczyć wasze twarze.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chcieliśmy do was przyjść; zwłaszcza ja, Paweł, raz i drugi, lecz szatan nam przeszkodził.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jest naszą nadzieją, czy radością, czy też koroną chluby? Czyż nie i wy, przed naszym Panem Jezusem Chrystusem, w jego przyjściu?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naszą chlubą i radością.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będąc już zatrzymywani, odkryliśmy chęć, byśmy sami pozostali w Atenach.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posłaliśmy Tymoteusza naszego brata, sługę Boga oraz naszego współpracownika w Ewangelii Chrystusa w celu waszego utwierdzenia i zachęty co do waszej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wśród tych utrapień nikt się nie zachwiał; ponieważ sami wiecie, że na to jesteśmy wystawieni.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byliśmy u was, wcześniej wam mówiliśmy, że mamy być uciskani. Tak się też stało, i o tym 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ja, już dłużej nie wytrzymując, posłałem go w celu rozpoznania waszej wiary; czy przypadkiem jakoś was nie doświadczył ten kuszący i nie na darmo był nasz trud.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niedawno, od was przyszedł do nas Tymoteusz i ogłosił nam dobrą nowinę o waszej wierze, miłości, i że macie o nas dobre wspomnienie, pragnąc nas zobaczyć, tak jak i my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zostaliśmy przez was zachęceni, bracia przez waszą wiarę przeciwko każdemu, naszemu utrapieniu i konieczności.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skoro wy trwacie w Panu to my to teraz przeżywamy.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jakie możemy dać za was dziękczynienie Bogu, wobec całej radości, którą się przez was cieszymy przed obliczem naszego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dniem i nocą modląc się ponad wszelką miarę, abyśmy zobaczyli wasze twarze oraz uporządkowali niedostatki waszej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sam Bóg, nasz Ojciec i nasz Pan Jezus Chrystus wyprostował do was naszą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wam, oby przyczynił się do wzrostu oraz uczynił obfitującymi miłością jednych do drugich, i do wszystkich taką jaką i my do was żywimy.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dla utwierdzenia waszych serc jako nienagannych w świętości przed Bogiem, naszym Ojcem, w czasie przyjścia naszego Pana, Jezusa Chrystusa, ze wszystkimi jego świętymi.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na koniec, bracia, prosimy was oraz zachęcamy w Panu Jezusie, abyście postępowali tak, jak jest konieczne, jak przyjęliście od nas, i podobali się Bogu. Aby też postępować tak, żebyście bardziej obfitowali.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wiecie, jakie daliśmy wam wskazówki poprzez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taka jest wola Boga wasza świętość; abyście powstrzymywali się od cudzołóstwa,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z was umiał mieć swoje naczynie w świętości, szacunku,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w uczuciu pożądania, tak jak poganie, którzy nie znają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nie wykraczać przeciwko i nie być chciwym zysku w żadnej sprawie swojego brata. Dlatego, że Pan jest obrońcą sprawiedliwości względem nich wszystkich, jak wam wcześniej powiedzieliśmy i zaświadczyliśmy.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Bóg nie powołał nas dla nieczystości, ale wśród uświęcenia.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kto to odrzuca, nie odrzuca człowieka ale Boga, który daje też do was Jego Świętego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odnośnie kochania braci, nie ma potrzeby, by wam pisać; bowiem wy sami jesteście nauczeni przez Boga co do miłowania jedni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też czynicie względem wszystkich braci w całej Macedonii. Ale zachęcamy was, bracia, byście bardziej obfitowali,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usiłowali być cicho i robić swoje. Także odpowiednio pracować waszymi rękami, jak was zachęcaliśmy;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byście szlachetnie postępowali względem tych z zewnątrz i nie mieli potrzeby 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chcemy, abyście nie wiedzieli, bracia, o tych, co zasnęli; i byście się nie smucili jak pozostali; ci, co nie mają nadziei.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wierzymy, że Jezus umarł i powstał tak też tych, co zasnęli dla Jezusa, Bóg przyprowadzi razem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Mówimy wam to przez Słowo Pana, że my, żyjący, którzy będziemy przy życiu aż do przyjścia Pana, nie prześcigniemy tych, co zasnęli.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sam Pan na wołanie, na głos archanioła oraz na trąbę Boga zstąpi z Nieba i najpierw wstaną ci, którzy śpią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my, żyjący, którzy nadal będą przy życiu, równocześnie, razem z nimi zostaniemy pochwyceni na chmury, ku powietrzu, na spotkanie Pana, i w ten sposób zawsze będziemy z 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pocieszajcie jedni drugich przez te słowa.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odnośnie czasów oraz stosownych pór, bracia, nie ma potrzeby wam pisać.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sami dokładnie wiecie, że dzień Pana tak przychodzi, jak złodziej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będą mówić: Pokój i bezpieczeństwo, wtedy zbliża się ich zagłada; jak ból porodowy tej, co ma w łonie, i się nie wymkną.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wy, bracia, nie jesteście w ciemności, aby was ten dzień zaskoczył jak złodziej.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wy wszyscy jesteście dziećmi światła i dziećmi dnia; nie jesteśmy dziećmi nocy, ani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więc, nie śpijmy jak pozostali, ale czuwajmy i bądźmy trzeźwi.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śpiący śpią w nocy, a upijający się są pijani nocą.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my, którzy jesteśmy dnia bądźmy trzeźwymi, odzianymi pancerzem wiary, miłości oraz hełmem nadziei ratunku.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Bóg nie pozostawił nas dla gniewu, ale do zdobycia zbawienia przez naszego Pana,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za nas umarł, abyśmy czy czuwamy, czy śpimy razem z nim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zachęcajcie jedni drugich oraz budujcie jeden drugiego, tak jak też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Prosimy was, bracia, aby dostrzegać tych, co pomiędzy wami się trudzą, kierują was w Panu oraz napominają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miłości więcej im wierzyć z powodu ich pracy. Zachowujcie też pokój między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zachęcamy was, bracia, napominajcie tych, co nie znają Praw, pocieszajcie trwożliwych, podtrzymujcie słabych, bądźcie cierpliwi względem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Uważajcie, aby ktoś komuś złem z powodu zła nie oddał, ale zawsze dążcie do szlachetnego, jedni względem drugich oraz względem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się cieszcie;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nieustannie się módlcie;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wszystkim dziękujcie bo to jest dla was wolą Boga w 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Ducha nie gaście;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proroctw nie lekceważcie;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próbujcie szlachetne zatrzymujcie;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trzymajcie się z dala od każdej formy niegodziwości.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sam Bóg pokoju oby was uświęcił jako doskonałych, a cały wasz duch, dusza i nienaganne ciało zostały ustrzeżone na przyjście naszego Pana,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was powołuje jest wierny, On to też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módlcie się za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wszystkich braci w świętym pocałunku.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Zaprzysięgam was przez Pana, aby ten list został przeczytany wszystkim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naszego Pana, Jezusa Chrystusa, z wami.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2024-04-24T22:53:57Z</dcterms:modified>
</cp:coreProperties>
</file>