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zgromadzenia Tesaloniczan wybranych w Bogu Ojcu i Panu Jezusie Chrystusie; łaska wam oraz pokój od Boga, naszego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czyniąc o was wzmiankę w naszych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wspominając przed Bogiem i naszym Ojcem o waszej korzyści wiary, o bólu miłości i o wytrwałości nadziei co do naszego Pana,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waszym wybraniu, umiłowani przez Boga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nasza Ewangelia nie dokonała się w was jedynie w słowie, ale jak wiecie także w mocy, w Duchu Świętym oraz we wszelkiej pełni. I wiecie jakimi się staliśmy dla was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w wielkim utrapieniu przyjęliście słowo razem z radością Ducha Świętego i staliście się naszymi naśladowcami oraz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staliście się wzorem dla wszystkich wierzących w Macedonii oraz w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od was rozbrzmiało słowo Pana, nie tylko w Macedonii i w Achai, a wasza wiara względem Boga wyszła na każde miejsce; tak, że nie mamy potrzeby czegoś dodawać.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sami o nas mówią. O tym jakie było nasze przyjście do was oraz jak zawróciliście od wizerunków do Boga, aby służyć żyjącemu i prawdziwemu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oczekiwać z niebios Jego Syna, którego wskrzesił z martwych, Jezusa, który nas ratuje z nadchodzącego gniewu.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2024-03-29T11:09:27Z</dcterms:modified>
</cp:coreProperties>
</file>