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Mojżesza, sługi WIEKUISTEGO, stało się, że WIEKUISTY oświadczył Jezusowi, synowi Nuna, który usługiwał Mojżeszowi,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Mój sługa umarł; dlatego teraz wstań i przepraw się przez ten Jarden, ty wraz z całym ludem – do ziemi, którą chcę im dać, synom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miejsce na którym stanie stopa waszej nogi – wam je oddam, jak obiecałem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tej puszczy i tego Libanu – aż do wielkiej rzeki Frat; wasze dziedzictwo obejmie całą ziemię chittejską, aż do morza Wielkiego na zachodzie.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się przed tobą nie utrzyma, po wszystkie dni twego życia. Jak byłem z Mojżeszem – tak będę z tobą; nie odstąpię cię, ani cię nie opuszczę.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Nabierz siły i mocy, bowiem ty osadzisz ten lud na ziemi, którą zaprzysięgłem ich ojcom, że im ją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nabierz siły i wielkiej mocy, abyś ściśle czynił według całego Prawa, które ci powierzył Mojżesz, Mój sługa; nie odstępuj od niego ani w prawo, ani w lewo, aby ci się powodziło we wszystkim, dokąd się zwrócisz.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zwój tego Prawa nie odstąpi z twych ust, byś rozpamiętywał o nim dniem i nocą, i abyś ściśle spełniał wszystko, co w nim jest napisane. Gdyż tylko wtedy poszczęści ci się na twoich drogach oraz wtedy ci się powiedzie.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ci nie poleciłem – nabierz siły i mocy, nie lękaj się oraz nie trwóż; bo będzie z tobą WIEKUISTY, twój Bóg, wszędzie, dokąd się zwrócisz.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Jezus, syn Nuna, rozkazał nadzorcom ludu,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Przejdźcie przez obóz i nakażcie ludowi w tych słowach: Zaopatrzcie się w żywność; bo po upływie trzech dni przeprawicie się przez ten Jarden, byście weszli oraz odziedziczyli ziemię, którą wam oddaje w posiadanie WIEKUISTY,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Reubenidom, Gadytom i połowie pokolenia Menaszy, Jezus, syn Nuna, oświadczył,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Wspomnijcie na słowo, które polecił wam Mojżesz, sługa Boży, gdy powiedział: WIEKUISTY, wasz Bóg, użyczył wam pokoju i oddał wam tą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wasze żony, dzieci i wasz dobytek, niech zostaną w ziemi, którą wydzielił wam Mojżesz po drugiej stronie Jardenu; jednak wy wyruszcie zbrojni przed obliczem waszych braci, by im udzielić pomocy – wszyscy dzielni rycerze.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Jezusowi, synowi Nuna, w tych słowach: Spełnimy wszystko, co nam rozkazałeś i pójdziemy dokąd nas wyprawisz!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byliśmy posłuszni Mojżeszowi – tak będziemy posłuszni i tobie; oby tylko WIEKUISTY, twój Bóg, był z tobą, tak jak był z Mojżeszem.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by się sprzeciwiał twojemu rozkazowi i nie był posłuszny twojemu słowu we wszystkim, co mu polecisz – poniesie śmierć. Tylko nabierz siły i mocy!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2024-04-26T13:58:27Z</dcterms:modified>
</cp:coreProperties>
</file>