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 tym usłyszał Jabin, król Hacoru, wysłał do Jobaba, króla Madonu, a także do króla Szymronu i do króla Achszafu,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do królów osiadłych na północy, po górach galilejskich i na stepie, na południu Kinnereth, na nizinie i na wyżynach Doru, nad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to Kanaanici na wschodzie i na zachodzie, Emorejczycy, Chittejczycy, Peryzejczycy, Jebusyci po górach i Chiwici u stóp Hermonu, w krainie Micpa.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oni wyruszyli, wraz z całym swoim wojskiem, tłumem wielkim jak piasek nad brzegiem morza, niezliczonym; była też wielka liczba rumaków oraz wozów.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Owi królowie się zmówili, przybyli i razem się rozłożyli u wód Meromu, by stoczyć walkę z Israelitami.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powiedział do Jezusa, syna Nuna: Nie obawiaj się ich, bowiem jutro o tej porze poddam ich wszystkich jako pobitych przed Israelem. Ich rumaki okulawisz, a ich wozy spalisz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Jezus, syn Nuna, wraz z całym swoim wojennym ludem, nagle uderzył na nich u wód Meromu.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poddał ich w moc Israela; zatem ich rozgromili i ich ścigali aż do wielkiego Cydonu, oraz do Misrefoth Maim, i dalej na wschodzie, do doliny Micpy. Rozgromili ich tak, że nie zostało im ani szczątku.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Jezus, syn Nuna, uczynił im tak, jak rozkazał WIEKUISTY; rumaki ich okulawił, a wozy ich spalił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czasu Jezus, syn Nuna, skierował się także i zdobył Hacor; zaś jego króla kazał porazić mieczem. A Hacor było przedtem stolicą wszystkich owych królestw.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poraził ostrzem miecza wszystkie w nim dusze, bo poddał je zaklęciu; nie pozostała żadna żywa istota. A Hacor spalił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Jezus, syn Nuna, wziął też wszystkie miasta owych królów wraz z samymi królami i poraził ich ostrzem miecza; bo poddał je zaklęciu, jak rozkazał Mojżesz, sługa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Israelici nie spalili tylko tych miast, które były założone na wyniosłościach, z wyjątkiem Hacoru, który spalił Jezus, syn Nuna.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synowie Israela zabrali sobie z owych miast wszystkie łupy, jak i dobytek; jednak wszystkich ludzi porazili ostrzem miecza, dopóki ich nie wytępili, nie zostawiając żadnej żywej istoty.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WIEKUISTY rozkazał swojemu słudze Mojżeszowi – tak Mojżesz rozkazał Jezusowi, synowi Nuna, a Jezus tak postąpił, nie zaniechując niczego ze wszystkiego, co WIEKUISTY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Jezus, syn Nuna, zdobył cały ten kraj, wzgórza, całą południową krainę i całą ziemię Goszen; nizinę, step, góry israelskie i przyległą do nich nizinę,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gładkiego wzgórza, wznoszącego się ku Seirowi – aż do Baalgad w dolinie libańskiej, u stóp Hermonu. A wszystkich ich królów zabrał, pokonał i pozabijał.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Jezus, syn Nuna, przez długi czas toczył wojnę z wszystkimi tymi królami.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było miasta, które by się dobrowolnie poddało synom Israela, oprócz Chiwejczyków, mieszkańców Gibeonu; wszystkie inne zdobywali walką.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tak się stało od WIEKUISTEGO, że uczynił krnąbrnymi ich serca, zatem występowali do walki z Israelem, aby poddano ich zaklęciu i nie znaleźli miłosierdzia. Aby ich wytępiono, jak WIEKUISTY przekazał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czasu Jezus, syn Nuna, wyciągnął oraz wytępił z gór Enakitów – z Hebronu, Debiru i Anabu; ze wszystkich gór judzkich oraz wszystkich gór israelskich. I Jezus, syn Nuna, poddał ich zaklęciu, jak i ich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z Enakitów nie pozostał na ziemi synów Israela; jedynie utrzymali się w Azie, w Gath i w Aszdod.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Jezus, syn Nuna, zdobył całą tą ziemię, ściśle tak, jak WIEKUISTY rozkazał Mojżeszowi. Po czym Jezus, syn Nuna, oddał ją w dziedzictwo Israelowi, według ich oddziałów, według ich pokoleń. A ziemia uspokoiła się od wojen.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2024-05-15T18:28:52Z</dcterms:modified>
</cp:coreProperties>
</file>