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są królowie tej ziemi, których pokonali synowie Israela i wzięli w posiadanie ich kraj, po drugiej stronie Jardenu, na wschodzie, od potoku Arnon – aż do góry Hermon i cały step ku wschodowi.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Królem Emorejczyków był Sychon. Zasiadał on w Cheszbonie i panował nad krajem od Aroeru, położonego na wybrzeżu potoku Arnon, i od środka potoku oraz połowy Gileadu aż do potoku Jabok, stanowiącego granicę synów Ammonu.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stepu – aż do jeziora Kinnereth na wschodzie, w kierunku ku Beth Jeszymoth; zaś dalej, ku południowi, do stóp stoków Pisgi.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granice Oga, króla Baszanu, który należał do szczątków Refaidów i zasiadał w Asztaroth i Edrei.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panował nad górą Hermon, Salchą i całym Baszanem, aż do granicy Geszurytów i Maachitów, oraz nad drugą połową Gileadu, aż do granicy Sychona, króla Heszbonu.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ich pokonali: Mojżesz, sługa WIEKUISTEGO oraz synowie Israela; i tą ziemię oddał w dziedzictwo Reubenidom, Gadydom oraz połowie pokolenia Menaszy.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ci są królami ziemi, których pokonał Jezus, syn Nuna, oraz synowie Israela po zachodniej stronie Jardenu, od Baal–Gad w kotlinie libańskiej – aż do gładkiej góry, która podnosi się ku Seirowi. Jezus, syn Nuna, oddał ich kraj w dziedzictwo pokoleniom israelskim, stosownie do ich oddziałów.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górach, na nizinie, w Arabii, u stoków górskich na stepie oraz w krainie południowej; granice Chittejczyków, Emorejczyków, Kanaanejczyków, Peryzejczyków, Chiwitów i Jebusytów: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Jerycha – jeden; król Aj, które leży u boku Betel –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Jeruszalaim – jeden; król Hebronu –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Jarmuthu – jeden; król Lachisza –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Eglonu – jeden; król Gezeru –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Debiru – jeden; król Gederu –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Hormy – jeden; król Aradu –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Libny – jeden; król Adullamu –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Makedy – jeden; król Betel –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Tappuachu – jeden; król Heferu –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Afeku – jeden; król Szaronu –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Madonu – jeden; król Hacoru –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Szymro–Meronu – jeden; król Achaszafu –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Taanachu – jeden; król Megidda –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Kadeszu – jeden; król Jokszeamu, obok Karmelu –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Doru, należącego do Nafat – jeden; król pogan z Gilgal –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Tyrcy – jeden. Wszystkich królów trzydzieści jeden.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2024-05-04T20:39:42Z</dcterms:modified>
</cp:coreProperties>
</file>