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Jozuego</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wszyscy emorejscy królowie, osiadli po drugiej stronie Jardenu, ku zachodowi, oraz wszyscy królowie kanaanejscy, zamieszkali nad morzem, usłyszeli, że WIEKUISTY osuszył przed synami Israela wody Jardenu, dopóki się nie przeprawili – struchlało ich serce i zupełnie upadli na duchu przed synami Israela.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Owego czasu WIEKUISTY powiedział do Jezusa, syna Nuna: Przygotuj sobie krzemienne noże i znowu obrzeż synów Israela; po raz drugi.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Jezus, syn Nuna, przygotował sobie krzemienne noże i obrzezał synów Israela przy wyżynie Napletków.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przyczyna, dla której Jezus, syn Nuna, podjął obrzezanie: Cały lud płci męskiej, wszyscy wojenni mężowie, którzy wyszli z Micraim – po ich wyjściu z Micraim, wymarli w drodze na pustyni.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 ludu byli obrzezani ci wszyscy, co wyszli sami; a nie byli obrzezani ci z ludu, którzy urodzili się w drodze na pustyni, po ich wyjściu z Micraim.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synowie Israela pielgrzymowali po pustyni czterdzieści lat, dopóki nie wymarł cały naród wojennych mężów, którzy wyszli z Micraim, gdyż nie słuchali głosu WIEKUISTEGO. Bowiem WIEKUISTY im przysiągł, że nie pokaże im ziemi, którą zaprzysiągł ich przodkom, że ją nam odda – ziemi płynącej mlekiem i miodem.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Jezus, syn Nuna, obrzezał ich synów, których wystawił na ich miejsce, ponieważ byli nieobrzezani, gdyż nie obrzezano ich w drodze.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więc, został obrzezany cały lud, aż do ostatniego pozostali w obozie na swoim miejscu, dopóki nie wyzdrowieli.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WIEKUISTY powiedział do Jezusa, syna Nuna: Dzisiaj zrzuciłem z was hańbę Micrainitów! Dlatego imię tego miejsca nazwano Gilgal, aż po dzisiejszy dzień.</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gdy synowie Israela obozowali w Gilgal, czternastego dnia miesiąca, wieczorem, na jerychońskich równinach złożyli ofiarę paschalną.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począwszy od następnego dnia po święcie Paschy, spożywali z plonu owej ziemi – tego dnia jedli przaśne chleby i prażone kłosy.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od następnego dnia gdy zaczęli jeść z plonu tej ziemi ustała manna, więc synowie Israela nie mieli już manny. Tego roku jadali z plonów ziemi Kanaan.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Jezus, syn Nuna, bawił w okolicach Jerycha, podniósł swoje oczy i spojrzał – a oto stanął przy nim mąż, który trzymał w swej ręce swój wydobyty miecz. Więc Jezus, syn Nuna, podszedł do niego, mówiąc: Czy ty jesteś z naszych, czy też z naszych wrogów?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powiedział: Nie. Ja jestem wodzem zastępów WIEKUISTEGO. Właśnie przybyłem. Wtedy Jezus, syn Nuna, padł swym obliczem na ziemię, pokłonił się i do niego powiedział: Co mój pan ma powiedzieć swojemu słudze?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wódz zastępów WIEKUISTEGO powiedział do Jezusa, syna Nuna: Zdejmij swoje sandały z twojej nogi, bowiem miejsce na którym stoisz jest święte. Więc Jezus, syn Nuna, tak uczynił.</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Nowa Biblia Gdańska</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przekład </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Śląskiego Towarzystwa Biblijnego</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2012</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Nowa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Jozuego Rozdział 5</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2024-04-27T15:42:58Z</dcterms:modified>
</cp:coreProperties>
</file>