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 tym usłyszeli wszyscy królowie, co byli za Jardenem, na wzgórzu, na nizinie i na całym wybrzeżu morza Wielkiego, aż ku Libanowi: Chittejczycy, Emoryjczycy, Kanaanejczycy, Peryzejczycy, Chiwici i Jebusyci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jednomyślnie zebrali się razem, by walczyć z Jezusem, synem Nuna, oraz Israelitami.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mieszkańcy Gibeonu usłyszeli, jak Jezus, syn Nuna, postąpił z Jerycho i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oni chcieli chytrze postąpić; więc poszli, zaopatrzyli się w żywność, wzięli zużyte na swoich osłach wory oraz zużyte, potargane i powiązane winne łagwie,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na swoje nogi zużyte i połatane sandały, a na siebie znoszone szaty; wzięli cały chleb, który zebrali na zapas, twardy oraz spleśniały,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udali się do Jezusa, syna Nuna, do obozu w Gilgal, mówiąc do niego oraz do israelskich mężów: Przybywamy z dalekiej ziemi; zawrzyjcie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mężowie israelscy odpowiedzieli Chiwejczykom: Może mieszkacie pośród nas? Jakże byśmy mieli zawrzeć z wami przymierze?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powiedzieli do Jezusa, syna Nuna: Chcemy być twoimi sługami. Wtedy Jezus, syn Nuna, ich zapytał: Coście za jedni oraz skąd przybywacie?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My, twoi słudzy, przybywamy z bardzo dalekiej ziemi, wskutek chwały WIEKUISTEGO, twojego Boga; bo słyszeliśmy o Jego sławie oraz o wszystkim, co uczynił Micrejczykom.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 wszystkim, co uczynił dwóm emorejskim królom, co są po drugiej stronie Jardenu Sychonowi, królowi Cheszbonu, i Ogowi, królowi Baszanu, w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nasi starsi i wszyscy mieszkańcy naszej ziemi polecili nam, mówiąc: Zaopatrzcie się w żywność na drogę, idźcie im naprzeciw, a potem im oświadczcie: Chcemy być waszymi sługami; zawrzyjcie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nasz chleb. Był jeszcze ciepły, gdy go zabraliśmy na zapas z naszych domów, kiedy do was wyruszyliśmy w drogę; a oto stwardniał i spleśniał!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winne łagwie! Były nowe, gdyśmy je napełnili, a teraz popękały. Oto nasze szaty oraz nasze sandały! Wskutek dalekiej podróży zupełnie zwiotczały.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owi mężowie wzięli trochę z ich zapasów; lecz nie pytali się ust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Jezus, syn Nuna, zapewnił im pokój oraz zawarł z nimi przymierze, by ich zachować przy życiu. Złożyli im także przysięgę naczelnicy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upływie trzech dni od zawarcia z nimi przymierza, usłyszano, że pochodzą z bliska, i że mieszkali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Israela wyruszyli i trzeciego dnia przybyli do ich miast; zaś ich miastami były: Gibeon, Kafira, Beeroth, i Kirjath Jearym.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synowie Israela ich nie skrzywdzili, bo naczelnicy zboru im przysięgli na WIEKUISTEGO, Boga Israela. Stąd cały lud szemrał przeciwko naczelnikom.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naczelnicy powiedzieli do całego zboru: My im przysięgaliśmy na WIEKUISTEGO, Boga Israela, dlatego nie wolno nam ich 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im możemy uczynić: Musimy darować im życie, aby z powodu przysięgi, którą im złożyliśmy, nie spadł na nas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naczelnicy ich zapewnili, że pozostaną przy życiu. Więc służyli całemu zborowi jako drwale oraz dostawcy wody, tak, jak zapowiedzieli im naczelnicy.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syn Nuna, ich zawezwał oraz tak do nich powiedział: Czemu nas oszukaliście, mówiąc: Mieszkamy od was bardzo daleko, a przecież mieszkacie pośród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będziecie przeklęci i nie przestaniecie nigdy być sługami – drwalami i dostawcami wody dla domu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Jezusowi, synowi Nuna, mówiąc: Twoim sługom opowiedziano to, co twój Bóg, WIEKUISTY, polecił swojemu słudze Mojżeszowi; i że chce wam oddać całą tą ziemię oraz zgładzić przed waszym obliczem wszystkich mieszkańców kraju. Zatem bardzo się obawialiśmy, byście i nas nie pozbawili życia; dlatego postąpiliśmy w ten sposób.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teraz, przecież jesteśmy w twojej mocy; uczyń nam to, co jest dobre oraz godziwe w twoich oczach, byś nam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Jezus, syn Nuna, słusznie im uczynił i ocalił ich z ręki synów Israela, aby ich nie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Jezus, syn Nuna, przeznaczył ich na drwali oraz dostawców wody dla zboru oraz dla ofiarnicy WIEKUISTEGO. I są nimi aż po dzisiejszy dzień, na miejscu, które wybierze.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2024-05-08T19:36:57Z</dcterms:modified>
</cp:coreProperties>
</file>