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Sylwan i Tymoteusz do zboru Tesaloniczan w Bogu, naszym Ojcu oraz Panu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naszego Ojca Boga oraz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jesteśmy zobowiązani dziękować za was Bogu, bracia, jak jest godnie, gdyż niezmiernie wzrasta wasza ufność i obfituje miłość wszystkich, każdego jednego z was, jednych ku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my sami chlubimy się z was w zborach Boga, z powodu waszej wytrwałości oraz wiary we wszystkich waszych prześladowaniach i uciskach, które znosicie.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dowód sprawiedliwego oddzielenia przez Boga, w celu uznania was za godnych Królestwa Boga, z powodu którego też cierpicie.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 sprawiedliwe u Boga, aby tym, co was trapią odpłacić utrapieniem.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wam, trapionym, odpłacić razem z nami odpoczynkiem, podczas objawienia się z Nieba Pana Jezusa, pośród aniołów jego mocy,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płomieniu ognia. Jego, który wymierza karę tym, co nie znają Boga oraz nie są posłuszni Ewangelii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zapłacą karę wiecznej zagłady, z dala od oblicza Pana oraz od chwały jego 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przyjdzie by zostać uwielbionym w jego świętych oraz być podziwiany przez wszystkich wierzących w każdym czasie (ponieważ nasze świadectwo znalazło u was wiarę).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zawsze się za was modlimy, by nasz Bóg uznał was za godnych powołania oraz w mocy i skutkiem wiary, wypełnił całą łaską szlachetności.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zostało w was wysławione Imię naszego Pana Jezusa Chrystusa, a wy w nim, według łaski naszego Boga oraz Pana Jezusa Chrystusa.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prosimy was, bracia, z powodu przyjścia naszego Pana, Jezusa Chrystusa oraz naszego zgromadzenia się koło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dali się szybko zachwiać, przez wasz sposób myślenia względem tego. Byście nie byli też zatrwożeni ani przez ducha, ani z powodu mowy, ani z powodu listu, jak gdyby pisanego przez nas, że jakoby obecnie nastał dzień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nikt was nie zwiódł w żaden sposób. Ponieważ nie nastanie, jeśli najpierw nie przyjdzie odstępstwo i nie zostanie objawiony człowiek grzechu, syn zatracenia,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przeciwnikiem oraz wynosi się ponad wszystko, mające na myśli Boga, lub będące przedmiotem czci. Tak, że jak bóg zasiądzie on w Świątyni Boga, przedstawiając samego siebie, że jest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pamiętacie, że jeszcze będąc z wami, to wam mówiłem?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wiecie, co go powstrzymuje, by został on objawiony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tajemnica bezprawia już sobie działa, lecz w tej chwili jest powstrzymywana, dopóki nie pojawi się z centrum.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wtedy zostanie objawiony ten bezbożny, którego Pan zniszczy tchnieniem swoich ust oraz obróci wniwecz objawieniem się Jego obecności.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przyjście bezbożnego, w całej potędze kłamstwa oraz znakach i cudach, jest w zgodzie z działaniem szatana.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przyjdzie w całym fałszu bezprawia, pomiędzy gubiącymi siebie dlatego, że nie wpuścili miłości prawdy dla ich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posyła im Bóg spełnienie szaleństwa, aż do uwierzenia w kłamstwo,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zostali potępieni wszyscy, którzy nie uwierzyli prawdzie, lecz znaleźli przyjemność w bezprawiu.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my, zawsze winniśmy dziękować za was Bogu, umiłowani przez Pana bracia, gdyż od początku Bóg wybrał was sobie do zbawienia, w uświęceniu Ducha oraz świadectwie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czego też was powołał przez naszą Ewangelię, ku zdobyciu chwały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więc, bracia, trwajcie oraz trzymajcie się nauki, której zostaliście nauczeni, czy to przez mowę, czy to przez nasz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nasz Pan, Jezus Chrystus i Bóg, nasz Ojciec, który nas umiłował oraz dał wieczne wezwanie i dobrą nadzieję w łasce,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zachęcił wasze serca oraz utwierdził was w każdym słowie i szlachetnym uczynku.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końcu, bracia, módlcie się za nas, aby Słowo Pana biegło oraz zostało wyniesione jak i 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zostali wyrwani od niegodziwych oraz złośliwych ludzi; ponieważ wiara nie jest dla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wierny jest Pan, który nas utwierdzi oraz ustrzeże od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Panu jesteśmy przekonani wobec was, że to, co przekazujemy, także czynicie oraz będziecie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oby prowadził wasze serca do miłości Boga oraz do wytrwałości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Przekazujemy wam, bracia, w Imieniu naszego Pana, Jezusa Chrystusa, abyście unikali każdego brata zachowującego się bezładnie, a nie według nauki, którą od nas otrzymał.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sami wiecie, jak należy nas naśladować, ponieważ nie żyliśmy wśród was nieporządnie.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 jedliśmy u kogoś darmo chleba, ale w trudzie oraz mozole, pracując nocą i dniem, by kogoś z was nie obciążyć.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Nie, że nie mamy swobody, ale by siebie samych dać wam za przykład do naśladowania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byliśmy przy was, to nakazaliśmy wam, że jeśli ktoś nie chce pracować niech także nie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Słyszeliśmy, że niektórzy wśród was postępują nieporządnie, nic nie zapracowując, a będąc wścibskimi.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takim nakazujemy i pobudzamy ich w naszym Panu, Jezusie Chrystusie, aby ze spokojem pracując, jedli swój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wy, bracia, czyniąc szlachetnie, nie upadajcie na duchu.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ktoś nie jest posłuszny naszemu słowu przez list, tego sobie oznaczajcie oraz się z nim nie łączcie, aby się zawstydził.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miejcie jak gdyby za nieprzyjacielskiego, ale przemawiajcie do rozumu jak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sam Pan pokoju oby dał wam pokój w każdym postępowaniu, pośród wszystkiego. Pan z wami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 ręką, Pawła, co jest znakiem w każdym liście; tak piszę.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naszego Pana, Jezusa Chrystusa, z wami wszystkimi.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2024-04-26T14:40:49Z</dcterms:modified>
</cp:coreProperties>
</file>