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Tesaloniczan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Sylwan i Tymoteusz do zboru Tesaloniczan w Bogu, naszym Ojcu oraz Panu Jezusie 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naszego Ojca Boga oraz 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jesteśmy zobowiązani dziękować za was Bogu, bracia, jak jest godnie, gdyż niezmiernie wzrasta wasza ufność i obfituje miłość wszystkich, każdego jednego z was, jednych ku drugim.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my sami chlubimy się z was w zborach Boga, z powodu waszej wytrwałości oraz wiary we wszystkich waszych prześladowaniach i uciskach, które znosicie.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dowód sprawiedliwego oddzielenia przez Boga, w celu uznania was za godnych Królestwa Boga, z powodu którego też cierpicie.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jest sprawiedliwe u Boga, aby tym, co was trapią odpłacić utrapieniem.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wam, trapionym, odpłacić razem z nami odpoczynkiem, podczas objawienia się z Nieba Pana Jezusa, pośród aniołów jego mocy,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płomieniu ognia. Jego, który wymierza karę tym, co nie znają Boga oraz nie są posłuszni Ewangelii naszego Pana,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zapłacą karę wiecznej zagłady, z dala od oblicza Pana oraz od chwały jego mocy;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przyjdzie by zostać uwielbionym w jego świętych oraz być podziwiany przez wszystkich wierzących w każdym czasie (ponieważ nasze świadectwo znalazło u was wiarę).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zawsze się za was modlimy, by nasz Bóg uznał was za godnych powołania oraz w mocy i skutkiem wiary, wypełnił całą łaską szlachetności.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zostało w was wysławione Imię naszego Pana Jezusa Chrystusa, a wy w nim, według łaski naszego Boga oraz Pana Jezusa Chrystusa.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Tesaloniczan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2024-04-16T10:35:59Z</dcterms:modified>
</cp:coreProperties>
</file>