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końcu, bracia, módlcie się za nas, aby Słowo Pana biegło oraz zostało wyniesione jak i 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zostali wyrwani od niegodziwych oraz złośliwych ludzi; ponieważ wiara nie jest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wierny jest Pan, który nas utwierdzi oraz ustrzeże od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Panu jesteśmy przekonani wobec was, że to, co przekazujemy, także czynicie oraz będziecie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oby prowadził wasze serca do miłości Boga oraz do wytrwałości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Przekazujemy wam, bracia, w Imieniu naszego Pana, Jezusa Chrystusa, abyście unikali każdego brata zachowującego się bezładnie, a nie według nauki, którą od nas otrzymał.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sami wiecie, jak należy nas naśladować, ponieważ nie żyliśmy wśród was nieporządnie.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jedliśmy u kogoś darmo chleba, ale w trudzie oraz mozole, pracując nocą i dniem, by kogoś z was nie obciążyć.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że nie mamy swobody, ale by siebie samych dać wam za przykład do naśladowania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byliśmy przy was, to nakazaliśmy wam, że jeśli ktoś nie chce pracować niech także nie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Słyszeliśmy, że niektórzy wśród was postępują nieporządnie, nic nie zapracowując, a będąc wścibskimi.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takim nakazujemy i pobudzamy ich w naszym Panu, Jezusie Chrystusie, aby ze spokojem pracując, jedli swój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wy, bracia, czyniąc szlachetnie, nie upadajcie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nie jest posłuszny naszemu słowu przez list, tego sobie oznaczajcie oraz się z nim nie łączcie, aby się zawstydził.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miejcie jak gdyby za nieprzyjacielskiego, ale przemawiajcie do rozumu jak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 Pan pokoju oby dał wam pokój w każdym postępowaniu, pośród wszystkiego. Pan z wami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 ręką, Pawła, co jest znakiem w każdym liście; tak 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Pana, Jezusa Chrystusa, z wami wszystkimi.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2024-04-20T13:35:25Z</dcterms:modified>
</cp:coreProperties>
</file>