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według nakazu Boga, naszego Zbawiciela apostoł Jezusa Chrystusa oraz Pana Jezusa Chrystusa naszej nadziei,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Tymoteusza, prawdziwego syna w wierze: Łaska, miłosierdzie i pokój od Boga, naszego Ojca oraz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cię prosiłem, idąc do Macedonii, abyś pozostał w Efezie i nakazał niektórym nie nauczać inaczej,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oddawać się bajkom oraz nie kończącym się rodowodom, które przynoszą więcej badań, niż budowanie z Boga w 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końcem nakazu jest miłość z czystego serca, prawego sumienia i nieobłudnej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niektórzy chybili jako celu, i zboczyli do próżnego gadania.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 być nauczycielami Prawa, a nie rozumieją ani tego, co mówią, ani o czym zapewniają.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Prawo jest szlachetne, jeśli ktoś posługuje się nim należycie.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wiedząc, że Prawo Mojżesza nie jest ustanowione dla sprawiedliwego ale dla niegodziwych, nieposłusznych, bezbożnych, grzesznych, świętokradczych i nieczystych, ojcobójców i matkobójców, morderców,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nierządników, homoseksualistów, porywających i sprzedających w niewolę ludzi, kłamców, krzywoprzysięzców, i dla każdego innego, jeśli jest przeciwny zdrowej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Tej, w zgodzie z Ewangelią chwały bogatego Boga, która została mi powierzona.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 za dobrodziejstwo naszego Pana, Jezusa Chrystusa, że mnie umocnił, uznał mnie za godnego zaufania oraz wyznaczył sobie do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wcześniej byłem oszczercą, prześladowcą i krzywdzicielem. Ale dostąpiłem miłosierdzia; gdyż nie rozumiejąc uczyniłem to w 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Chrystusie Jezusie, pośród wiary oraz miłości, niezmiernie zaobfitowała łaska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mowa godna zaufania i warta całkowitego przyjęcia, że Jezus Chrystus przyszedł na świat, aby zbawić grzesznych, z których ja jestem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dostąpiłem litości dlatego, by na mnie pierwszym Jezus Chrystus okazał całą wyrozumiałość, jako przykład dla tych, którzy dzięki niemu mają wierzyć dla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Królowi Epok, Nieśmiertelnemu, Niewidzialnemu, Jedynemu, Mądremu Bogu, cześć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Podaję ci tą wskazówkę, dziecię Tymoteuszu, abyś na wzór proroków, którzy aż do ciebie szli przodem, służył wśród ludzi pięknym bojem,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oraz prawe sumienie, które niektórzy odrzuciwszy, rozbili się co do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jest Hymenajos i Aleksander. Pozostawiłem ich szatanowi, żeby zostali skarceni, aby nie rzucać oszczerstw.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więc, by przede wszystkim były czynione prośby, modlitwy, wstawiennictwa i dziękczynienia za wszystkich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władców oraz wszystkich będących we władzy, byśmy ciche i spokojne życie wiedli, w całej nabożności oraz godności.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jest szlachetne i możliwe do przyjęcia wobec Boga, naszego Zbawiciela,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chce, aby wszyscy ludzie zostali wyratowani oraz doszli do znajomości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jeden jest Bóg oraz jeden pośrednik Boga i ludzi człowiek Jezus Chrystus,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 świadectwo właściwym czasom, oddał siebie samego jako okup za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tego i ja zostałem wyznaczony jako głosiciel, apostoł (prawdę mówię w Chrystusie, nie kłamię), nauczyciel pogan w wierze i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 więc, aby mężczyźni, unosząc czyste ręce, modlili się w każdym miejscu bez gniewu i sporu.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niewiasty, aby z godnością oraz powściągliwością przystrajały się w skromne ubranie. Nie w splotach, złocie i perłach, czy też wielce wyszukanej odzieży,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(jak przystoi niewiastom przypisującym sobie pobożność) poprzez szlachetne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niech się uczy w spokoju, we wszelkim poddaniu.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kobiecie nie pozwalam nauczać, ani rządzić mężczyzną, ale ma być w cichości.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pierwszy został stworzony Adam, potem 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Adam został zwiedziony, lecz została zwiedziona kobieta, pozostając w występku.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zostanie uratowana pośród rodzenia dzieci, jeżeli trwały w wierze, miłości i uświęceniu, zgodnie z roztropnością.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Prawdziwe to słowo: Jeśli ktoś pragnie doglądania pragnie pięknej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więc, aby doglądający był nienagannym, mężem jednej niewiasty, opanowanym, rozsądnym, statecznym, gościnnym, zdolnym do nauczania;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pijakiem, nie awanturnikiem, nie goniącym za brudnym zyskiem, ale uczciwym, niewojowniczym, nie przywiązanym do pieniędzy;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słusznie stojącym na czele swojego domu, z całą powagą trzymającym dzieci w karności;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jeśli ktoś nie potrafi stanąć na czele swojego domu, jak będzie się opiekował zgromadzeniem wybranych Boga?).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nowonawrócony, by przypadkiem będąc zarozumiałym, nie wpadł na oczerniającą ocenę.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jest słuszne, by miał także dobrą opinię u tych z zewnątrz, żeby nie wpadł na jakiś zarzut oraz w pułapkę tego oszczerczego.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do określonych celów tak samo winni być szanowani, nie dwulicowi, nie oddający się znacznie winu, nie goniący za brudnym zyskiem;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tajemnicę wiary w czystym sumieniu.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 ci niech najpierw są próbowani, zaś potem niech służą, będąc wolni od zarzutów.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niewiasty niech będą szanowane; nie oszczercze, trzeźwe, wierne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do określonych celów niech będą mężami jednej kobiety, słusznie stojącymi na czele dzieci oraz własnych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dobrze służyli, pozyskują dla siebie piękny stopień oraz w wierze wielką swobodę wypowiedzi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ci piszę, mając nadzieję w pośpiechu przyjść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jeślibym zwlekał, abyś wiedział, jak masz postępować w rodzinie Boga, którą jest zgromadzenie wybranych Boga żyjącego, kolumna i podwalina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Oczywiście, wielka jest tajemnica pobożności; Bóg został objawiony w cielesnej naturze, został uznany za sprawiedliwego w Duchu, został ukazany aniołom, został ogłoszony wśród pogan, dał ludziom na świecie uwierzyć, został wzięty do góry w chwale.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Duch mówi wyraźnie, że w ostatecznych czasach niektórzy staną na uboczu wiary, oddając się duchom zwodzącym oraz nauczaniom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obłudzie będą mówić kłamstwa, piętnując swoje sumienie,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zabraniając zawierać małżeństwa, nakazując powstrzymywanie się od pożywienia, które Bóg stworzył do przyjmowania z wdzięcznością przez wierzących i uznających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każde stworzenie Boga jest szlachetne oraz żadne, brane z wdzięcznością, nie jest do odrzucenia;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jest uświęcone przez Słowo Boga oraz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wyjaśniając braciom, będziesz zdatnym sługą Jezusa Chrystusa, który nakarmia słowami wiary oraz szlachetnej nauki, którą rozumiesz.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odrzucaj dostępne dla wszystkich i starobabskie bajki. A siebie ćwicz odnośnie pobożności;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ćwiczenie cielesne jest przydatne w stosunku do małego; a pobożność, mając obietnicę życia obecnego i przyszłego, przydatna jest do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Godna wiary to mowa oraz godna całkowitego przyjęcia.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dlatego się trudzimy oraz jesteśmy lżeni, że położyliśmy nadzieję w Bogu żyjącym, który jest Zbawicielem wszystkich ludzi, przede wszystkim tych, co mają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przekazuj oraz nauczaj.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lekceważy twojego młodego wieku; lecz dla wiernych stawaj się przykładem w słowie, w sposobie życia, w miłości, w Duchu, w wierze,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nie przyjdę, poświęć się publicznemu czytaniu, zachęcie oraz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zaniedbuj tego daru w tobie, który ci został dany z powodu proroctwa, pośród nałożenia rąk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się pilnie zajmuj, w tych żyj, aby twoje posuwanie się naprzód stało się widoczne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Zwracaj uwagę na samego siebie oraz na naukę; w tym trwaj, ponieważ to czyniąc i sam będziesz zbawiony, i ci, co cię słuchają.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Starszemu nie przyganiaj, ale zachęcaj jak ojca, zaś młodszych jak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 niewiasty traktuj jak matki, młodsze jak siostry, we wszelkiej 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Szanuj wdowy, te rzeczywiście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któraś wdowa ma dzieci lub wnuki, niech się najpierw uczą okazywać szacunek swemu domowi i zwracać odpłatę tym wcześniej urodzonym; gdyż to jest szlachetne oraz możliwe do przyjęcia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istotnie wdowa i samotna, złożyła nadzieję przy Bogu oraz trwa w prośbach i modlitwach, dniem i nocą.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 żyjąca wystawnie, żyjąc jest umarłą.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to polecaj, by były nienaganne.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ktoś nie troszczy o swoich, a najbardziej o należących do rodziny, zaprzecza wierze oraz jest groźniejszy od niewierzącego.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Wdowa niech zostanie wciągnięta na listę; ta, co ma nie mniej niż sześćdziesiąt lat, była żoną jednego męża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cieszy się dobrą opinią pośród szlachetnych uczynków. O ile wychowała dzieci, czy podejmowała gości, czy obmyła nogi świętych, czy przyszła z pomocą utrapionym, czy podjęła każdą odpowiednią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młode wdowy odsuwaj, bo kiedy zlekceważą Chrystusa, pragną się zaślubiać;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mają ocenę, gdyż odrzuciły pierwszą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równocześnie się wywiadują, bezczynnie obchodząc wkoło domy, więc nie są jedynie bezczynne, ale też plotkarskie i wścibskie, mówiące to, co nie jest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pragnę, aby młodsze zaślubiać, by rodziły dzieci oraz były gospodyniami. Nie dawajcie przeciwnikowi żadnej okazji do zniewagi,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niektóre już się skierowały do szatana.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jakiś wierzący, albo wierząca ma wdowy niech je wspiera, a zbór niechaj nie będzie obciążony, by wsparł te rzeczywiście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Starsi, którzy pięknie stoją na czele, niech będą uznani za godnych podwójnego szacunku, a najbardziej ci, co się trudzą w słowie i 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Pismo mówi: Młócącemu bykowi nie nałożysz kagańca, oraz: Godny jest pracownik jego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starszemu nie przyjmuj oskarżenia, chyba, że na podstawie dwóch, albo trzech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Chybiających celu poprawiaj przed wszystkimi, aby i pozostali mieli lęk.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Stanowczo zaświadczam przed Bogiem i Panem Jezusem Chrystusem oraz wybranymi aniołami, abyś ich ustrzegł, bez powziętego z góry sądu, niczego nie czyniąc stronniczo.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Rąk szybko na nikogo nie nakładaj, ani nie bądź uczestnikiem cudzych grzechów; samego siebie czystym zachowuj.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dłużej nie pij wody, ale używaj trochę wina z powodu twego żołądka i twoich częstych chorób.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Grzechy niektórych ludzi są jawne, przodem prowadzą ich na sąd, ale niektórym towarzyszą.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szlachetne uczynki są jawne, a ci, którzy mają inne, nie mogą zostać ukryci.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słudzy, którzy są pod jarzmem, niech uważają swoich panów za należnych każdego szacunku, aby Imię Boga i nauka nie była spotwarzana.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mają panów wierzących, niech ich nie lekceważą dlatego, że są braćmi; ale niech więcej służą, gdyż są wierzącymi i umiłowanymi współuczestnikami dobrodziejstwa. Tego nauczaj oraz zachęcaj.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głosi inną naukę, a nie zajmuje się zdrowymi słowami naszego Pana, Jezusa Chrystusa, oraz nauką w celu pobożności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zarozumiały, nic nie rozumie, ale ma bzika co do badań i sporów o słowa, z których powstaje zazdrość, kłótnia, zniesławianie, niegodziwe domysły.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stałe utarczki ludzi zepsutego umysłu oraz tych, którzy są pozbawieni prawdy i sądzą, że pobożność jest sposobem zarobkowania. Trzymaj się z dala od takich.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pobożność jest wielkim zyskiem pośród samowystarczalności.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niczego nie wnieśliśmy na świat, więc oczywiste, że i wynieść coś nie możemy;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wyżywienia i okrycia, będziemy z nich zadowoleni.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ci, co postanawiają się wzbogacić, wpadają w doświadczenie, sidło oraz liczne, bezmyślne i szkodliwe pożądania, które pogrążają ludzi aż do ruiny i zatracenia.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korzeniem wszystkich złych rzeczy jest ukochanie pieniędzy, po które niektórzy sięgając, zostali sprowadzeni z drogi wiary oraz dręczą się licznymi boleściami.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człowieku Boga, uciekaj przed tymi, a ścigaj sprawiedliwość, pobożność, ufność, miłość, wytrwałość, łagodność.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 piękny bój wiary, uchwyć się życia wiecznego, do którego zostałeś powołany i złożyłeś szlachetne wyznanie przed wieloma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cię przed wszystkoożywiającym Bogiem oraz Jezusem Chrystusem, który potwierdził przed Poncjuszem Piłatem owo szlachetne wyznanie,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strzegł aż do przyjścia naszego Pana, Jezusa Chrystusa, niesplamione i nienaganne przykazanie,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ukaże w swoich czasach bogaty i jedyny Władca, Król królujących oraz Pan panujących.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mający nieśmiertelność, zamieszkujący niedostępną światłość, Ten, którego nie zobaczył żaden z ludzi, ani nie może zobaczyć, któremu szacunek i wieczne panowanie.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Bogaczom w obecnych czasach przekazuj, aby nie byli pyszni oraz nie pokładali nadziei w niepewnym bogactwie ale na Bogu, który nam wszystko obficie dostarcza do używania.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słusznie postępować, wzbogacać się w szlachetnych uczynkach, być hojnymi, skłonnymi do dzielenia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gromadzącymi sobie szlachetną podwalinę na przyszłość, aby mocno się chwycić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Tymoteuszu, ustrzeż ten depozyt, unikając nieczystych, pustych mów oraz przeciwnych wniosków, niesłusznie zwanych poznaniem,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niektórzy propagując, chybili celu względem wiary. Łaska z tobą.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2024-04-24T19:29:07Z</dcterms:modified>
</cp:coreProperties>
</file>