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 mówi wyraźnie, że w ostatecznych czasach niektórzy staną na uboczu wiary, oddając się duchom zwodzącym oraz nauczaniom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obłudzie będą mówić kłamstwa, piętnując swoje sumienie,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zabraniając zawierać małżeństwa, nakazując powstrzymywanie się od pożywienia, które Bóg stworzył do przyjmowania z wdzięcznością przez wierzących i uznających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każde stworzenie Boga jest szlachetne oraz żadne, brane z wdzięcznością, nie jest do odrzucenia;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jest uświęcone przez Słowo Boga oraz modlitwę.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wyjaśniając braciom, będziesz zdatnym sługą Jezusa Chrystusa, który nakarmia słowami wiary oraz szlachetnej nauki, którą 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odrzucaj dostępne dla wszystkich i starobabskie bajki. A siebie ćwicz odnośnie pobożności;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ćwiczenie cielesne jest przydatne w stosunku do małego; a pobożność, mając obietnicę życia obecnego i przyszłego, przydatna jest do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Godna wiary to mowa oraz godna całkowitego przyjęcia.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dlatego się trudzimy oraz jesteśmy lżeni, że położyliśmy nadzieję w Bogu żyjącym, który jest Zbawicielem wszystkich ludzi, przede wszystkim tych, co mają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przekazuj oraz nauczaj.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lekceważy twojego młodego wieku; lecz dla wiernych stawaj się przykładem w słowie, w sposobie życia, w miłości, w Duchu, w wierze, w 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nie przyjdę, poświęć się publicznemu czytaniu, zachęcie oraz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zaniedbuj tego daru w tobie, który ci został dany z powodu proroctwa, pośród nałożenia rąk starszych.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się pilnie zajmuj, w tych żyj, aby twoje posuwanie się naprzód stało się widoczne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Zwracaj uwagę na samego siebie oraz na naukę; w tym trwaj, ponieważ to czyniąc i sam będziesz zbawiony, i ci, co cię słuchają.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2024-05-01T13:38:38Z</dcterms:modified>
</cp:coreProperties>
</file>