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Tymoteusza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z woli Boga apostoł Jezusa Chrystusa, z powodu obietnicy życia w Chrystusie Jezusie;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umiłowanego syna Tymoteusza łaska, miłosierdzie i pokój od Boga Ojca oraz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wdzięczność dla Boga, któremu z dala od przodków służę w czystym sumieniu, gdy nieustannie, dniem i nocą, mam o tobie pamięć w moich prośbach.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Pamiętając także o twoich łzach, pragnę cię zobaczyć, abym został wypełniony radością.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Chwytam wspomnienie o nieobłudnej wierze w tobie, która najpierw zamieszkała w twojej babce Loidzie oraz w twojej matce Eunice; a jestem przekonany, że i w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tej sprawy przypominam ci, abyś rozniecał dar Boga, który jest w tobie, z powodu nałożenia moich rąk.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Bóg nie dał nam ducha tchórzostwa ale mocy, miłości i umiarkowania.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nie bądź zawstydzony świadectwem naszego Pana, ani mną, jego więźniem, ale z mocą Boga uczestnicz w cierpieniach Ewangelii.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nas zbawił oraz powołał świętym wezwaniem, nie z powodu naszych uczynków, ale według swojego postanowienia i łaski, danej nam przed wiecznymi czasami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objawionej z powodu przybycia naszego Zbawiciela, Jezusa Chrystusa, który, zaiste, przez Ewangelię unieważnił śmierć, a obwieścił życie i nieśmiertelność.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tej Ewangelii ja zostałem ustanowiony głosicielem, apostołem oraz nauczycielem pogan.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powodu cierpię i te rzeczy; ale się nie wstydzę, gdyż wiem komu uwierzyłem oraz jestem przekonany, że On jest władny ustrzec mój depozyt, aż do owego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wzór zdrowych słów miej te, które w wierze oraz miłości usłyszałeś ode mnie w 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Ustrzeż szlachetny depozyt przez Ducha Świętego, który w nas zamieszkuje.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wiesz, że w Azji wszyscy się ode mnie odwrócili; z tych jest Fygelos i Hermogenes.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Oby Pan użyczył miłosierdzia domowi Onezyfora, gdyż mnie częstokroć pokrzepił oraz nie powstydził się moich więzów,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pojawił się w Rzymie, starannie mnie poszukiwał i znalazł.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(Oby Pan dał mu w tym czasie znaleźć miłosierdzie od Pana). A ty wiesz lepiej, jak wiele usłużył w Efezie.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ty, moje dziecko, umacniaj się pośród łaski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ode mnie usłyszałeś w obecności wielu świadków, to podaj wierzącym ludziom, którzy będą zdatni nauczyć także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zatem, cierp, jak szlachetny żołnierz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Żaden człowiek, co służy w wojsku, nie jest uwikłany w sprawy życia, aby się podobał temu, co go zwerbował do wojska.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by ktoś walczył nie jest odznaczany, jeśli nie walczył prawidłowo.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Rolnik, który się trudzi, winien pierwszy otrzymywać z 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 o tym, co mówię; gdyż Pan da ci zrozumienie we wszystkim.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Przypominaj wskrzeszonego z martwych Jezusa Chrystusa, który jest z potomstwa Dawida, według mojej Ewangelii,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której cierpię jak złoczyńca, aż do pęt; ale Słowo Boga nie jest spętane.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to znoszę wszystko dla wybranych, aby i oni osiągnęli zbawienie, z wieczną chwałą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Godne wiary to słowo. Bo jeśli razem umarliśmy razem też 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mocno trwamy razem też będziemy panować. Jeżeli się zaprzemy i on nas odrzuci.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jesteśmy niewierni on pozostaje wiernym, gdyż nie może się zaprzeć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sprawy przypominaj, zaświadczając przed Panem, aby się nie spierać o słowa do niczego niepożyteczne, tylko do zniszczenia tych, co słuchają.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Pragnij przedłożyć siebie wypróbowanym przy Bogu, pracownikiem nie zasługującym na zawstydzenie, należycie wykładającym słowo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nieczystych, pustych mów unikaj; gdyż będą się rozwijać przy coraz większej bezbożności.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mowa będzie mieć pożywkę jak gangrena; z tych jest Hymenajos i Filetos,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chybili względem prawdy, mówiąc, że wskrzeszenie już się dokonało, więc wiarę niektórych przewracają.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twardo stoi fundament Boga, mając tą pieczęć: Poznał Pan tych, co są jego; oraz: Niech odejdzie od bezprawia każdy, co wymienia Imię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wielkim domu nie są tylko złote i srebrne naczynia, ale także drewniane i gliniane; te o wartości, i te do wzgardy.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jeśli ktoś wyczyści samego siebie od tych rzeczy, będzie naczyniem o wartości, uświęconym, przydatnym Władcy Absolutnemu, będącym przysposobionym do każdego odpowiedniego działania.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młodzieńczych pożądań unikaj, a ścigaj sprawiedliwość, wiarę, miłość, pokój, razem z tymi, co wzywają Pana z czystego serca.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odmawiaj głupich i nieokrzesanych dociekań, wiedząc, że rodzą walki.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sługa Pana nie ma być wojowniczy, ale względem wszystkich miły, zdolny do nauczania, cierpliwie znoszący zło;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życzliwości uczący tych, którzy stawiają opór. Aż Pan da im kiedyś zmianę myślenia dla uznania prawdy,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otrzeźwieją z pułapki tego oszczerczego, przez którego dla jego woli są żywcem wzięci do niewoli.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wiedz, że w ostatnich dniach nastaną czasy trudne do zniesienia.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ludzie będą kochający samych siebie, chciwi, chełpliwi, pyszni, bluźnierczy, niesforni rodzicom, niewdzięczni, niepobożni,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 serca, nieubłagani, oszczerczy, nieopanowani, dzicy, nie kochający dobra,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zdrajcy, szybcy, nadęci, więcej kochający rozkosz niż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Tacy, co mają pozory pobożności, ale jej potędze zaprzeczyli; tych także unikaj.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nich są ci, którzy się wciskają do domów oraz zniewalają kobietki napełnione grzechami i prowadzone rozmaitymi pragnieniami;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się uczące, a nigdy nie mogące dojść do poznania prawdy.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jakim sposobem Jannes i Jambres stawili czoła Mojżeszowi, tak i ci stawiają czoło prawdzie; ludzie zdemoralizowanego umysłu, niezdatni co do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posuną się naprzód, do większego; gdyż ich szaleństwo będzie wyraźne dla wszystkich, tak jak było i tamtych.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poszedłeś za moją nauką, sposobem życia, celem, wiarą, wyrozumiałością, miłością i wytrwałością.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prześladowaniami i cierpieniami, co mi się wydarzyły w Antiochii, w Ikonium oraz w Listrze; które to prześladowania wytrzymałem i ze wszystkich mnie Pan wyciągnął.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będą też prześladowani wszyscy, co chcą żyć pobożnie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ludzie niegodziwi i czarownicy posuną się naprzód, do jeszcze gorszego, zwodząc oraz będąc zwiedzeni.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trwaj w tych rzeczach, których się nauczyłeś oraz zostałeś przekonany, wiedząc, od kogo się nauczyłeś.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od dzieciństwa znasz Pisma Święte, mogące cię uczynić mądrym ku zbawieniu przez wiarę, tą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Pismo natchnione jest przez Boga oraz pomocne do nauki, do dowodu, do rewizji, do wychowania dzieci w sprawiedliwości;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człowiek Boga był przygotowany i wyposażony do każdego szlachetnego działania.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ja, zaświadczam przed Bogiem i Panem Jezusem Chrystusem, który ma sądzić żyjących i umarłych, o jego przybyciu oraz o jego królestwie.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Ogłoś to słowo; stań obok w porę, czy nie w porę; wykaż, krytykuj, zachęcaj, w całej wyrozumiałości i nauczaniu.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zdarzy się czas, kiedy nie zniosą zdrowej nauki, a nadto nagromadzą sobie nauczycieli według własnych tęsknot, dając sobie drapać ucho.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zaiste, odwrócą słuch od prawdy, a będą się zwracać do bajek.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we wszystkim bądź trzeźwy, wycierp zło, wykonaj pracę głosiciela Dobrej Nowiny, wypełnij twoją służbę.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 już jestem ofiarowany, a czas mojego odejścia się zbliżył.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Wywalczyłem szlachetny bój, dokonałem biegu, zachowałem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już dla mnie odłożony wieniec sprawiedliwości, który Pan sędzia sprawiedliwy wyda mi w owym dniu. Lecz nie tylko mnie, ale i wszystkim, którzy umiłowali jego przybycie.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szybko do mnie przyjść;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Demas mnie pozostawił i umiłował obecne życie, więc poszedł do Tesalonik; Krescens do Galacji, a Tytus do Dalmacji;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Łukasz jest ze mną. Zabierz Marka i prowadź go ze sobą, gdyż jest mi potrzebny do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Tychika posłałem do Efezu.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będziesz dochodził, weź płaszcz, który pozostawiłem w Troadzie u Karposa, oraz zwoje, zwłaszcza pergaminy.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Aleksander, który obrabia metal, wiele mi złego okazał; odda mu Pan według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i ty się strzeż, gdyż bardzo się sprzeciwił naszym słowom.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czasie mojej pierwszej obrony, nikt przy mnie nie stanął, ale wszyscy mnie opuścili; oby im to nie zostało policzone.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stanął przy mnie Pan oraz mnie umocnił, aby przeze mnie zostało wypełnione kazanie i by je usłyszały wszystkie narody; więc zostałem uratowany z paszczy lwa.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Wybawi mnie Pan od każdego niegodziwego uczynku oraz zachowa dla jego królestwa; Jemu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 Pryskę, Akwilę i dom Onezyfora.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Erastos został w Koryncie, a chorującego Trofima zostawiłem w Milecie.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Postaraj się przyjść przed zimą. Pozdrawia cię Ebulos, Pudens, Linus, Klaudia i wszyscy bracia.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Jezus Chrystus z twoim duchem. Łaska z wami. Amen.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2024-04-20T10:55:49Z</dcterms:modified>
</cp:coreProperties>
</file>