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Boga apostoł Jezusa Chrystusa, z powodu obietnicy życia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umiłowanego syna Tymoteusza łaska, miłosierdzie i pokój od Boga Ojca oraz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wdzięczność dla Boga, któremu z dala od przodków służę w czystym sumieniu, gdy nieustannie, dniem i nocą, mam o tobie pamięć w moich prośbach.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Pamiętając także o twoich łzach, pragnę cię zobaczyć, abym został wypełniony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Chwytam wspomnienie o nieobłudnej wierze w tobie, która najpierw zamieszkała w twojej babce Loidzie oraz w twojej matce Eunice; a jestem przekonany, że i 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tej sprawy przypominam ci, abyś rozniecał dar Boga, który jest w tobie, z powodu nałożenia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nie dał nam ducha tchórzostwa ale mocy, miłości i umiarkowania.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 bądź zawstydzony świadectwem naszego Pana, ani mną, jego więźniem, ale z mocą Boga uczestnicz w cierpieniach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nas zbawił oraz powołał świętym wezwaniem, nie z powodu naszych uczynków, ale według swojego postanowienia i łaski, danej nam przed wiecznymi czasami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objawionej z powodu przybycia naszego Zbawiciela, Jezusa Chrystusa, który, zaiste, przez Ewangelię unieważnił śmierć, a obwieścił życie i nieśmiertelność.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tej Ewangelii ja zostałem ustanowiony głosicielem, apostołem oraz nauczycielem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cierpię i te rzeczy; ale się nie wstydzę, gdyż wiem komu uwierzyłem oraz jestem przekonany, że On jest władny ustrzec mój depozyt, aż do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wzór zdrowych słów miej te, które w wierze oraz miłości usłyszałeś ode mnie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Ustrzeż szlachetny depozyt przez Ducha Świętego, który w nas zamieszkuje.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wiesz, że w Azji wszyscy się ode mnie odwrócili; z tych jest Fygelos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Pan użyczył miłosierdzia domowi Onezyfora, gdyż mnie częstokroć pokrzepił oraz nie powstydził się moich więzów,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pojawił się w Rzymie, starannie mnie poszukiwał i 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(Oby Pan dał mu w tym czasie znaleźć miłosierdzie od Pana). A ty wiesz lepiej, jak wiele usłużył w Efezie.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2024-04-20T02:08:17Z</dcterms:modified>
</cp:coreProperties>
</file>