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ja, zaświadczam przed Bogiem i Panem Jezusem Chrystusem, który ma sądzić żyjących i umarłych, o jego przybyciu oraz o 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 to słowo; stań obok w porę, czy nie w porę; wykaż, krytykuj, zachęcaj, w całej wyrozumiałości i nauczaniu.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zdarzy się czas, kiedy nie zniosą zdrowej nauki, a nadto nagromadzą sobie nauczycieli według własnych tęsknot, dając sobie drapać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zaiste, odwrócą słuch od prawdy, a będą się zwracać do bajek.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we wszystkim bądź trzeźwy, wycierp zło, wykonaj pracę głosiciela Dobrej Nowiny, wypełnij twoją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już jestem ofiarowany, a czas mojego odejścia się zbliżył.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Wywalczyłem szlachetny bój, dokonałem biegu, zachowałem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już dla mnie odłożony wieniec sprawiedliwości, który Pan sędzia sprawiedliwy wyda mi w owym dniu. Lecz nie tylko mnie, ale i wszystkim, którzy umiłowali jego przybycie.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szybko do mnie przyjść;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Demas mnie pozostawił i umiłował obecne życie, więc poszedł do Tesalonik; Krescens do Galacji, a Tytus do Dalmacji;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Łukasz jest ze mną. Zabierz Marka i prowadź go ze sobą, gdyż jest mi potrzebny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Tychika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będziesz dochodził, weź płaszcz, który pozostawiłem w Troadzie u Karposa, oraz zwoje,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który obrabia metal, wiele mi złego okazał; odda mu Pan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i ty się strzeż, gdyż bardzo się sprzeciwił naszym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mojej pierwszej obrony, nikt przy mnie nie stanął, ale wszyscy mnie opuścili; oby im to nie zostało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stanął przy mnie Pan oraz mnie umocnił, aby przeze mnie zostało wypełnione kazanie i by je usłyszały wszystkie narody; więc zostałem uratowany z paszczy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mnie Pan od każdego niegodziwego uczynku oraz zachowa dla jego królestwa; Jemu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Pryskę, Akwilę i 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Erastos został w Koryncie, a chorującego Trofima zostawiłem w Milecie.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przyjść przed zimą. Pozdrawia cię Ebulos, Pudens, Linus, Klaudia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Chrystus z twoim duchem. Łaska z wami.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2024-04-27T05:25:28Z</dcterms:modified>
</cp:coreProperties>
</file>