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Boga i apostoł Jezusa Chrystusa, z powodu wiary wybranych Boga oraz rozpoznania prawdy odnośnie 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nadzieję życia wiecznego, które obiecał prawdomówny Bóg przed wiecznymi czasami, a odsłonił odpowiednim czasom krytycznym,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ogłaszanie Jego Słowem; co zostało mi powierzone według nakazu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prawowitego syna według wspólnej wiary łaska ci, miłosierdzie i pokój od Boga Ojca oraz naszego 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zostawiłem cię na Krecie, byś pozostając, mógł wszystko uporządkować oraz ustanowił starszych według miasta, jak ja ci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to, jeśli ktoś jest nienaganny, mąż jednej żony, mający wierzące dzieci, które nie są w oskarżeniu o rozrzutność, czy nieposłuszne.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doglądający musi być nienaganny, jako zarządzający domem Boga. Nie zarozumiały, nie skłonny do gniewu, nie oddany pijaństwu, nie awanturnik, nie szukający haniebnego zysku;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gościnny, kochający dobro, rozsądny, sprawiedliwy, święty, wstrzemięźliwy;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celu nauki trzymający się prawdziwego słowa, aby był również zdatny zachęcać w nauczaniu tych, co są zdrowo myślącymi oraz poprawiać tych, którzy oponują.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a najwięcej z obrzezanych jest nieposłusznych, mówiących brednie i zwodzicieli umysłów,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trzeba okiełznać. Ci niszczą całe domy, nauczając czego nie należy dla haniebnego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pewien z nich, ich własny prorok: Kreteńczycy są zawsze kłamcami, złymi bestiami, brzuchami leniwymi.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prawdziwe. Z tego powodu poprawiaj ich ostro, aby byli zdrowymi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zajmując się żydowskimi bajkami oraz przykazaniami ludzi, co porzucają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czyste. Zaś dla tych, którzy są skalanymi oraz niewierzącymi nic nie jest czyste, lecz skalany jest ich umysł oraz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Wyznają, że znają Boga, ale czynami się tego zapierają, będąc wstrętnymi, nieposłusznymi oraz niezdatnymi do każdego szlachetnego uczynku.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mów, co jest stosowne i to, co jest zdrowym nauczaniem.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Starcy, bądźcie trzeźwymi, szanowanymi, rozsądnymi; tymi, co są zdrowymi wiarą, miłością, wytrwałością.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starsze kobiety, bądźcie w zachowaniu godne świętości; uczące tego, co szlachetne; nie oszczercze, ani nie dające się uczynić niewolnicami wielkiej ilości wina;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młode uczyć rozsądku, by były kochającymi mężów, kochającymi dzieci,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rozsądnymi, nieskalanymi, pilnującymi domu, szlachetnymi, podporządkowującymi się swoim mężom, by Słowo Boga nie było profanowane.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zachęcaj młodszych, aby panowali nad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wszystkich sam okazuj się wzorem szlachetnych czynów, a w nauczaniu brakiem zepsucia, powagą,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zdrowym słowem, nienagannością; by ten z przeciwnej strony mógł się zawstydzić, nie mając odnośnie nas nic złego do powiedzenia.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niech będą we wszystkim podporządkowani swoim panom, niech będą mili, nie oponujący,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odwracający się, ale we wszystkim okazujący szlachetne świadectwo; by we wszystkim przyozdobić naukę Boga, naszego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zbawienna łaska Boga ukazała się dla wszystkich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nas wychowuje, byśmy odrzucili bezbożność oraz światowe pożądania i rozsądnie, sprawiedliwie oraz pobożnie mogli żyć w obecnej epoce.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na błogosławioną nadzieję i objawienie się chwały wielkiego Boga oraz naszego Zbawiciela,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gorliwca szlachetnych dzieł, który za nas dał samego siebie, aby nas sobie wykupić z wszelkiego bezprawia i oczyścić sobie wybrany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mów oraz zachęcaj i zawstydzaj pośród wszystkich nakazów; niech nikt tobą nie gardzi.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im, aby podporządkowywać się urzędom i władzom, być posłusznym oraz gorliwym do każdego szlachetnego 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nikim nie mówić krzywdząco; być niewojowniczymi, należytymi, okazującymi wszelką życzliwość względem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my także byliśmy kiedyś nierozsądni, niesforni, błądzący, służący różnorodnym pożądaniom i uciechom; pędząc życie w złości i zawiści, wrodzy, nienawidzący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zjawiła łagodność oraz życzliwość naszego Zbawiciela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uratował nas nie z powodu uczynków, które w sprawiedliwości zrobiliśmy, ale z powodu Jego miłosierdzia. Dzięki kąpieli powtórnego narodzenia i odnowie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poprzez Jezusa Chrystusa, naszego Zbawiciela,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zostali uznani sprawiedliwymi z Jego łaski oraz stali się dziedzicami, w zgodzie z nadzieją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to słowo. Więc względem nich pragnę, abyś upewniał tych, którzy uwierzyli Bogu, by rozmyślali oraz stawali na czele szlachetnych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są piękne oraz przydatne ludziom. Zaś unikaj niedorzecznych dociekań, rodowodów, sporów i walk związanych z Prawem, bo są szkodliwe oraz 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 człowieka odszczepieńczego po jednym i drugim napomnieniu,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taki uległ wykrzywieniu i chybia celu, będąc zasądzonym przez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poślę do ciebie Artemasa, albo Tychika, postaraj się do mnie przyjść, do Nikopolis, gdyż tam postanowiłem przezimować.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przodem Zenasa, który się zna na Prawie, i Apollosa; żeby im niczego nie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 nasi niech się uczą stawać na czele szlachetnych uczynków względem niezbędnych spraw, aby nie byli bezowocni.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wszyscy, którzy są ze mną. Pozdrów kochających nas w wierze. Łaska z wami wszystkimi.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2024-04-16T11:49:58Z</dcterms:modified>
</cp:coreProperties>
</file>