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Tytusa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sługa Boga i apostoł Jezusa Chrystusa, z powodu wiary wybranych Boga oraz rozpoznania prawdy odnośnie pobożności;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nadzieję życia wiecznego, które obiecał prawdomówny Bóg przed wiecznymi czasami, a odsłonił odpowiednim czasom krytycznym,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ogłaszanie Jego Słowem; co zostało mi powierzone według nakazu Boga, naszego Zbawiciela;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Tytusa, prawowitego syna według wspólnej wiary łaska ci, miłosierdzie i pokój od Boga Ojca oraz naszego Zbawiciela,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zostawiłem cię na Krecie, byś pozostając, mógł wszystko uporządkować oraz ustanowił starszych według miasta, jak ja ci nakazałem.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Uczyń to, jeśli ktoś jest nienaganny, mąż jednej żony, mający wierzące dzieci, które nie są w oskarżeniu o rozrzutność, czy nieposłuszne.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doglądający musi być nienaganny, jako zarządzający domem Boga. Nie zarozumiały, nie skłonny do gniewu, nie oddany pijaństwu, nie awanturnik, nie szukający haniebnego zysku;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gościnny, kochający dobro, rozsądny, sprawiedliwy, święty, wstrzemięźliwy;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celu nauki trzymający się prawdziwego słowa, aby był również zdatny zachęcać w nauczaniu tych, co są zdrowo myślącymi oraz poprawiać tych, którzy oponują.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wielu a najwięcej z obrzezanych jest nieposłusznych, mówiących brednie i zwodzicieli umysłów,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których trzeba okiełznać. Ci niszczą całe domy, nauczając czego nie należy dla haniebnego zysku.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pewien z nich, ich własny prorok: Kreteńczycy są zawsze kłamcami, złymi bestiami, brzuchami leniwymi.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świadectwo jest prawdziwe. Z tego powodu poprawiaj ich ostro, aby byli zdrowymi w wierze,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zajmując się żydowskimi bajkami oraz przykazaniami ludzi, co porzucają prawdę.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czystych wszystko jest czyste. Zaś dla tych, którzy są skalanymi oraz niewierzącymi nic nie jest czyste, lecz skalany jest ich umysł oraz sumienie.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Wyznają, że znają Boga, ale czynami się tego zapierają, będąc wstrętnymi, nieposłusznymi oraz niezdatnymi do każdego szlachetnego uczynku.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Tytusa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2024-04-25T19:32:53Z</dcterms:modified>
</cp:coreProperties>
</file>