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Filemona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więzień Chrystusa Jezusa oraz brat Tymoteusz, do umiłowanego i współdziałającego z nami Filemona,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umiłowanej Apafii, oraz naszego współbojownika Archipa i zboru w jego domu.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oraz pokój od Boga, naszego Ojca i Pana Jezusa Chrystusa.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dziękuję mojemu Bogu, czyniąc o tobie wzmiankę w moich modlitwach,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słysząc o twojej wierze oraz miłości, którą masz względem Pana Jezusa oraz do wszystkich świętych,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wspólnota twej wiary stała się sprawna względem Jezusa Chrystusa, przez poznanie wszystkiego odpowiedniego w nas.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mam wielką radość i zachętę z twojej miłości, bracie, gdyż przez ciebie znalazły odpoczynek serca świętych.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mając w Chrystusie wielką swobodę wypowiedzi, polecam ci to, co jest stosowne,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powodu miłości raczej zachęcam, będąc prawie starcem Pawłem, a teraz także więźniem Jezusa Chrystusa.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cię odnośnie mojego syna Onezyma, którego wydałem w moich pętach,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niegdyś dla ciebie bezużytecznego, ale teraz bardzo mi przydatnego oraz tobie, którego ci wysłałem.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go przyjmij, jak moje serce.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go chciałem zatrzymać przy sobie, by mi za ciebie usługiwał w pętach Ewangelii,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bez twojej opinii niczego nie zechciałem uczynić, aby twoje, odpowiednie postanowienie, nie było jakby z konieczności, ale z dobrowolnego wyboru.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może z tego powodu został oddzielony na jakiś czas, abyś go otrzymał jako wiecznego.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nie jako sługę, ale więcej niż sługę, gdyż umiłowanego brata; najbardziej przeze mnie, ale daleko bardziej przez ciebie, i w ciele wewnętrznym, i w Panu.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więc, uważasz mnie za współuczestnika, przyjmij go jak mnie.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ci uczyni jakąś niesprawiedliwość, lub jest coś winien, policz to mnie.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Paweł napisałem to moją ręką ja spłacę; aby ci nie powiedzieć, że jesteś mi winny także samego siebie.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bracie, obym ja miał z ciebie korzyść w Panu; daj odpocząć mojemu sercu w Panu.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przekonany o twoim posłuszeństwie, napisałem ci, wiedząc, że uczynisz więcej niż to, co mówię.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równocześnie przygotuj mi gościnę, bo mam nadzieję, że życzliwie zostanę wam darowany z powodu moich modlitw.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Epafras mój współwięzień w Jezusie Chrystusie,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Marek, Arystarchus, Demas i Łukasz moi współpracownicy.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naszego Pana, Jezusa Chrystusa, pośród waszego ducha. Amen.</w:t>
      </w:r>
      <w:r>
        <w:rPr>
          <w:noProof/>
        </w:rP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Filemona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2024-04-27T04:06:16Z</dcterms:modified>
</cp:coreProperties>
</file>