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dawna, w wielu częściach oraz różnymi sposobami, Bóg powiedział przodkom przez proroków,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podczas tych ostatecznych dni powiedział nam przez Syna, którego ustanowił dziedzicem wszystkiego; przez niego stworzył też porządki.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będąc blaskiem chwały oraz obrazem Jego istoty, nadto niosąc wszystko wyrazem Jego mocy, przez samego siebie uczynił oczyszczenie grzechów, zasiadł na wysokościach po prawicy majestatu,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o tyle znaczniejszym od aniołów, o ile uzyskał przewyższające od nich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któremu z aniołów powiedział kiedykolwiek: Ty jesteś moim Synem, Ja cię dzisiaj zrodziłem? I znowu: Ja będę Nim ku Ojcu, a On będzie Mną ku Synowi?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kolei, kiedy wyprowadził pierworodnego na zamieszkałą ziemię, mówi: Niech mu się pokłonią wszyscy aniołowie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wobec aniołów mówi: Ten czyni aniołami Jego duchy, a Jego publiczne sługi płomieniem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Syna: Tron Twój, Boże, aż do porządku wieczności; zaś berło prawości – berłem Twojego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znienawidziłeś bezprawie; dlatego w obecności twych uczestników pomazał cię, Boże, twój Bóg, oliwą wielkiej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Także: Ty, Panie, na początku ugruntowałeś ziemię i niebiosa są dziełami twoich rąk;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będą zniszczone, ale Ty trwasz; i wszystkie się zestarzeją jak szata,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 zwiniesz jak okrycie oraz zostaną odmienione; ale Ty jesteś tym samym, a twoje lata nie 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 z aniołów powiedział kiedykolwiek: Siedź po mojej prawicy, aż położę Twych nieprzyjaciół, jako podnóżek Twoich nóg?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wszyscy są służebnymi duchami, posłanymi do służby dla tych, co mają uzyskać zbawienie?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2024-04-19T15:27:21Z</dcterms:modified>
</cp:coreProperties>
</file>