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trwa wzajemne kochanie.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gościnności; gdyż niektórym uszło uwagi, że dzięki niej ugościli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uwięzionych, jakbyście byli zjednoczeni; i o tych, którzy są krzywdzonymi, skoro sami jesteście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pośród wszystkich będzie szanowane małżeństwo, a łoże bez skazy; gdyż rozpustników oraz cudzołożników Bóg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Prowadźcie sposób życia nie przywiązany do pieniędzy; będąc zadowoleni z obecnych warunków; bo sam Bóg powiedział: Nie wypuszczę cię, ani cię nie porzucę.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my, którzy ufamy, mówimy: Pan jest mi pomocnikiem, nie będę się bał, co mi uczyni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Przypominajcie sobie tych, którzy wam pokazują drogę; tych, co wam oznajmili Słowo Boga, których wiarę naśladujecie; starannie badając końcówkę ich sposobu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wczoraj i dzisiaj ten sam, także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wodzić różnorodnym i obcym nauczaniom. Ponieważ szlachetne serce jest umocnione łaską a nie pokarmami, przez które nie zostali wspomożeni ci, co nimi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możności zjeść ci, którzy służą Namiotowi.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 miejsc Świętych, za grzech, jest wnoszona przez arcykapłana krew zwierząt, a ich ciała są spalane na zewnątrz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Jezus, aby uświęcić lud dzięki własnej krwi, ucierpiał na zewnątrz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wychodźmy do niego, na zewnątrz obozu, oznajmiając jego obelgę.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mamy tutaj trwałego miasta ale szukamy 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przez niego, zawsze składajmy Bogu ofiarę uwielbienia, to jest owoc warg, które wyznają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zapominajcie o dobroczynności i wspólnocie, gdyż Bóg ma w takich ofiarach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zjednani z tymi, którzy torują wasze drogi oraz im ulegajcie, by to czynili z radością, a nie ciężko wzdychając, gdyż to jest dla was niekorzystne. Bo oni trwają bez snu z powodu waszych dusz, ażeby zdać sprawozdanie.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 nas; ponieważ jesteśmy przekonani, że mamy szlachetne sumienie i we wszystkim chcemy być szlachetnie zawróceni.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zachęcam, aby to uczynić w większym stopniu, abym wam szybciej został przywrócony.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pokoju, który we krwi Wiecznego Przymierza zaprowadził do góry, z martwych, wielkiego Pasterza owiec, naszego Pana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was udoskonalił do czynienia Jego woli w każdym szlachetnym uczynku; powodując w nas to, co jest miłe wobec Niego przez Jezusa Chrystusa. Jemu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proszę was, bracia, wytrzymujcie słowo zachęty, bo wam też krótko poleciłem.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został uwolniony nasz brat Tymoteusz. Razem z nim zaraz was zobaczę, jeśli szybciej będzie mógł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waszych, którzy idą na przedzie oraz wszystkich świętych. Pozdrawiają was z Italii.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pośród was wszystkich.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2024-04-28T23:50:03Z</dcterms:modified>
</cp:coreProperties>
</file>