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można się zatrwożyć nieposłuszeństwem wtedy, kiedy jest zaniedbana obietnica wejścia do Jego odpoczynku; gdy komuś z was się wydaje, że jest słabszym.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nam zwiastowana jest dobra nowina, tak jak i tamtym. Ale tamtym słowo relacji nie pomogło, bo nie zostało połączone z wiarą tych, którzy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wchodzimy do odpoczynku gdy zaufamy, tak jak powiedział: Ponieważ przysiągłem w mojej zapalczywości, że nie wejdą do mojego odpoczynku; a przecież dzieła dokonały się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gdzieś powiedział o siódmym: A w siódmym dniu Bóg odpoczął od wszystkich Jego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 tym: Skoro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pozostawia niektórych, aby do niego wejść; a z powodu nieposłuszeństwa nie weszli ci, którym wcześniej zwiastowano dobrą nowinę,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ustala jakiś dzień Dzisiaj, mówiąc po tak długim czasie przez Dawida, jak jest oznajmione: Dzisiaj, jeśli Jego głos usłyszycie, nie zatwardzajcie waszych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Jezus, syn Nuna, zapewnił im odpoczynek, nie mówiłby potem odnośnie innego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wejście w odpoczywanie jest pozostawione dla ludu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ten, co wszedł do Jego odpoczynku, sam także odpoczął od swoich czynów, jak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postarajmy się wejść do owego odpoczynku, aby ktoś nie chybił takim samym przykładem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Słowo Boga jest żyjące, skuteczne i ostrzejsze od każdego obosiecznego sztyletu, a przenika aż do podziału duszy i ducha, lecz także stawów i szpików; zdolne do rozróżniania myśli oraz zamiarów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 Nim od którego dla nas to Słowo nie ma żadnego ukrytego stworzenia, ale wszystkie są gołe i odkryte przed Jego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więc, wielkiego Arcykapłana, co przejął niebiosa, Jezusa, Syna Boga, powinniśmy się trzymać umowy.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mamy arcykapłana, który nie jest w stanie współczuć w naszych słabościach, ale przez podobieństwo doświadczonego we wszystkich sprawach, oprócz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możemy z otwartością zbliżać się do tronu łaski, abyśmy dostąpili miłosierdzia oraz odkryli łaskę do stosownej pomocy.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2024-05-01T16:23:48Z</dcterms:modified>
</cp:coreProperties>
</file>