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sednem tego, co jest mówione będzie to, że mamy Arcykapłana, który usiadł w niebiosach na prawicy tronu Majestatu;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publicznym sługą świętych oraz prawdziwego Przybytku, który zbudował Pan nie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każdy arcykapłan jest ustanowiony do przynoszenia darów i ofiar; stąd było konieczne, aby i ten miał coś do ofiarowania.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gdyby żył na ziemi, nawet by nie był kapłanem; gdyż według Prawa Mojżesza byli kapłani, co przynosili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służą wzorcowi oraz cieniowi spraw niebiańskich. Podobnie jak Mojżesz, który gdy zamierzał wykonać Przybytek, otrzymał ostrzeżenie: Uważaj mówi abyś wszystko uczynił według wzoru pokazanego ci na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naszemu Arcykapłanowi przypadła w udziale znaczniejsza służba; jak też jest pośrednikiem znaczniejszego przymierza, które jest zarządzone dzięki znaczniejszym obietnicom.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 to pierwsze było bez zarzutu, nie byłoby potrzebne miejsce dla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obwiniając ich, mówi: Oto idą dni, mówi Pan, a dokonam dla domu Israela i domu Judy Nowe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 wzór przymierza, które sprawiłem dla ich przodków, w dniu przygarnięcia ich do Mnie ręką, by ich wyprowadzić z ziemi Egiptu. A ponieważ oni nie wytrwali w moim przymierzu i ja ich zaniedbałem,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 tych dniach, takim będzie przymierze, które ustalę sobie z domem Israela mówi Pan, podaruję Moje ustawy dla ich umysłu oraz napiszę je na ich sercach; i będę dla nich ku Bogu, a oni Mi będą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będzie też przekonywał swego bliskiego, czy swego brata, mówiąc: Poznaj Pana; gdyż wszyscy mnie poznają; od małego z nich, aż do dużego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będę łaskawy dla ich niesprawiedliwości, a ich grzechów oraz bezprawia nie będę nadto wspominał.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to, że mówi Nowe, pierwsze uczynił Starym; zaś co jest czynione starym i się starzeje blisko jest zniknięcia.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2024-04-29T06:38:08Z</dcterms:modified>
</cp:coreProperties>
</file>